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3DDB2" w14:textId="77777777" w:rsidR="009C4BBD" w:rsidRPr="009C4BBD" w:rsidRDefault="009C4BBD" w:rsidP="009C4BBD">
      <w:pPr>
        <w:ind w:right="-70"/>
        <w:rPr>
          <w:rFonts w:cstheme="majorHAnsi"/>
          <w:b/>
        </w:rPr>
      </w:pPr>
      <w:r w:rsidRPr="009C4BBD">
        <w:rPr>
          <w:rFonts w:cstheme="majorHAnsi"/>
          <w:b/>
        </w:rPr>
        <w:t>PZ LEUVEN</w:t>
      </w:r>
    </w:p>
    <w:p w14:paraId="582CC3F7" w14:textId="77777777" w:rsidR="009C4BBD" w:rsidRPr="009C4BBD" w:rsidRDefault="009C4BBD" w:rsidP="009C4BBD">
      <w:pPr>
        <w:ind w:right="-70"/>
        <w:rPr>
          <w:rFonts w:cstheme="majorHAnsi"/>
          <w:b/>
        </w:rPr>
      </w:pPr>
      <w:proofErr w:type="spellStart"/>
      <w:r w:rsidRPr="009C4BBD">
        <w:rPr>
          <w:rFonts w:cstheme="majorHAnsi"/>
          <w:b/>
        </w:rPr>
        <w:t>Doelgroepenwerking</w:t>
      </w:r>
      <w:proofErr w:type="spellEnd"/>
      <w:r w:rsidRPr="009C4BBD">
        <w:rPr>
          <w:rFonts w:cstheme="majorHAnsi"/>
          <w:b/>
        </w:rPr>
        <w:t xml:space="preserve"> -  Horeca</w:t>
      </w:r>
    </w:p>
    <w:p w14:paraId="4866AD73" w14:textId="77777777" w:rsidR="009C4BBD" w:rsidRPr="009C4BBD" w:rsidRDefault="009C4BBD" w:rsidP="009C4BBD">
      <w:pPr>
        <w:ind w:right="-70"/>
        <w:rPr>
          <w:rFonts w:cstheme="majorHAnsi"/>
          <w:b/>
        </w:rPr>
      </w:pPr>
      <w:r w:rsidRPr="009C4BBD">
        <w:rPr>
          <w:rFonts w:cstheme="majorHAnsi"/>
          <w:b/>
        </w:rPr>
        <w:t>Grote Markt 8</w:t>
      </w:r>
    </w:p>
    <w:p w14:paraId="26190300" w14:textId="77777777" w:rsidR="009C4BBD" w:rsidRPr="009C4BBD" w:rsidRDefault="009C4BBD" w:rsidP="009C4BBD">
      <w:pPr>
        <w:spacing w:after="120"/>
        <w:ind w:right="-68"/>
        <w:rPr>
          <w:rFonts w:cstheme="majorHAnsi"/>
          <w:b/>
        </w:rPr>
      </w:pPr>
      <w:r w:rsidRPr="009C4BBD">
        <w:rPr>
          <w:rFonts w:cstheme="majorHAnsi"/>
          <w:b/>
        </w:rPr>
        <w:t>3000 LEUVEN</w:t>
      </w:r>
    </w:p>
    <w:p w14:paraId="2894D1E5" w14:textId="76E945E0" w:rsidR="009C4BBD" w:rsidRPr="009C4BBD" w:rsidRDefault="009C4BBD" w:rsidP="009C4BBD">
      <w:pPr>
        <w:ind w:right="-70"/>
        <w:rPr>
          <w:rFonts w:cstheme="majorHAnsi"/>
          <w:b/>
        </w:rPr>
      </w:pPr>
      <w:r w:rsidRPr="009C4BBD">
        <w:rPr>
          <w:rFonts w:cstheme="majorHAnsi"/>
          <w:b/>
        </w:rPr>
        <w:t>tel: 016</w:t>
      </w:r>
      <w:r>
        <w:rPr>
          <w:rFonts w:cstheme="majorHAnsi"/>
          <w:b/>
        </w:rPr>
        <w:t xml:space="preserve"> </w:t>
      </w:r>
      <w:r w:rsidRPr="009C4BBD">
        <w:rPr>
          <w:rFonts w:cstheme="majorHAnsi"/>
          <w:b/>
        </w:rPr>
        <w:t>210 930</w:t>
      </w:r>
    </w:p>
    <w:p w14:paraId="70450F30" w14:textId="77777777" w:rsidR="009C4BBD" w:rsidRPr="009C4BBD" w:rsidRDefault="009C4BBD" w:rsidP="009C4BBD">
      <w:pPr>
        <w:spacing w:after="120"/>
        <w:ind w:right="-68"/>
        <w:rPr>
          <w:rFonts w:cstheme="majorHAnsi"/>
          <w:b/>
        </w:rPr>
      </w:pPr>
      <w:r w:rsidRPr="009C4BBD">
        <w:rPr>
          <w:rFonts w:cstheme="majorHAnsi"/>
          <w:b/>
        </w:rPr>
        <w:t xml:space="preserve">e-mail: </w:t>
      </w:r>
      <w:hyperlink r:id="rId11" w:history="1">
        <w:r w:rsidRPr="009C4BBD">
          <w:rPr>
            <w:rStyle w:val="Hyperlink"/>
            <w:rFonts w:cstheme="majorHAnsi"/>
            <w:b/>
          </w:rPr>
          <w:t>pz.leuven.horeca@police.belgium.eu</w:t>
        </w:r>
      </w:hyperlink>
    </w:p>
    <w:p w14:paraId="18554BE4" w14:textId="77777777" w:rsidR="009C4BBD" w:rsidRDefault="009C4BBD" w:rsidP="009C4BBD"/>
    <w:p w14:paraId="2A5F793B" w14:textId="6E2A9277" w:rsidR="009C4BBD" w:rsidRDefault="009C4BBD" w:rsidP="009C4BBD">
      <w:pPr>
        <w:pStyle w:val="Kop1"/>
        <w:jc w:val="center"/>
      </w:pPr>
      <w:proofErr w:type="spellStart"/>
      <w:r w:rsidRPr="00DD3BD8">
        <w:t>Aanvraagformulier</w:t>
      </w:r>
      <w:proofErr w:type="spellEnd"/>
      <w:r w:rsidRPr="00DD3BD8">
        <w:t xml:space="preserve"> voor het </w:t>
      </w:r>
      <w:proofErr w:type="spellStart"/>
      <w:r w:rsidRPr="00DD3BD8">
        <w:t>bekomen</w:t>
      </w:r>
      <w:proofErr w:type="spellEnd"/>
    </w:p>
    <w:p w14:paraId="366C428F" w14:textId="376EA291" w:rsidR="009C4BBD" w:rsidRPr="00DD3BD8" w:rsidRDefault="009C4BBD" w:rsidP="009C4BBD">
      <w:pPr>
        <w:pStyle w:val="Kop1"/>
        <w:jc w:val="center"/>
      </w:pPr>
      <w:r w:rsidRPr="00DD3BD8">
        <w:t xml:space="preserve">van </w:t>
      </w:r>
      <w:proofErr w:type="spellStart"/>
      <w:r w:rsidRPr="00DD3BD8">
        <w:t>een</w:t>
      </w:r>
      <w:proofErr w:type="spellEnd"/>
      <w:r w:rsidRPr="00DD3BD8">
        <w:t xml:space="preserve"> </w:t>
      </w:r>
      <w:proofErr w:type="spellStart"/>
      <w:r w:rsidRPr="00DD3BD8">
        <w:t>uitbatingsvergunning</w:t>
      </w:r>
      <w:proofErr w:type="spellEnd"/>
    </w:p>
    <w:p w14:paraId="64160A5B" w14:textId="77777777" w:rsidR="00251E1C" w:rsidRDefault="00251E1C" w:rsidP="007E73DD"/>
    <w:p w14:paraId="23139B1D" w14:textId="77777777" w:rsidR="009C4BBD" w:rsidRPr="009C4BBD" w:rsidRDefault="009C4BBD" w:rsidP="009C4BBD">
      <w:pPr>
        <w:tabs>
          <w:tab w:val="left" w:pos="7371"/>
          <w:tab w:val="left" w:pos="9045"/>
        </w:tabs>
        <w:rPr>
          <w:rFonts w:cstheme="majorHAnsi"/>
          <w:szCs w:val="20"/>
        </w:rPr>
      </w:pPr>
      <w:r w:rsidRPr="009C4BBD">
        <w:rPr>
          <w:rFonts w:cstheme="majorHAnsi"/>
          <w:b/>
          <w:szCs w:val="20"/>
        </w:rPr>
        <w:t xml:space="preserve">Voor de </w:t>
      </w:r>
      <w:proofErr w:type="spellStart"/>
      <w:r w:rsidRPr="009C4BBD">
        <w:rPr>
          <w:rFonts w:cstheme="majorHAnsi"/>
          <w:b/>
          <w:szCs w:val="20"/>
        </w:rPr>
        <w:t>uitbating</w:t>
      </w:r>
      <w:proofErr w:type="spellEnd"/>
      <w:r w:rsidRPr="009C4BBD">
        <w:rPr>
          <w:rFonts w:cstheme="majorHAnsi"/>
          <w:b/>
          <w:szCs w:val="20"/>
        </w:rPr>
        <w:t xml:space="preserve"> van </w:t>
      </w:r>
      <w:proofErr w:type="spellStart"/>
      <w:r w:rsidRPr="009C4BBD">
        <w:rPr>
          <w:rFonts w:cstheme="majorHAnsi"/>
          <w:b/>
          <w:szCs w:val="20"/>
        </w:rPr>
        <w:t>een</w:t>
      </w:r>
      <w:proofErr w:type="spellEnd"/>
      <w:r w:rsidRPr="009C4BBD">
        <w:rPr>
          <w:rFonts w:cstheme="majorHAnsi"/>
          <w:b/>
          <w:szCs w:val="20"/>
        </w:rPr>
        <w:t xml:space="preserve"> :   </w:t>
      </w:r>
      <w:proofErr w:type="spellStart"/>
      <w:r w:rsidRPr="009C4BBD">
        <w:rPr>
          <w:rFonts w:cstheme="majorHAnsi"/>
          <w:b/>
          <w:szCs w:val="20"/>
        </w:rPr>
        <w:t>nieuwe</w:t>
      </w:r>
      <w:proofErr w:type="spellEnd"/>
      <w:r w:rsidRPr="009C4BBD">
        <w:rPr>
          <w:rFonts w:cstheme="majorHAnsi"/>
          <w:b/>
          <w:szCs w:val="20"/>
        </w:rPr>
        <w:t xml:space="preserve"> </w:t>
      </w:r>
      <w:proofErr w:type="spellStart"/>
      <w:r w:rsidRPr="009C4BBD">
        <w:rPr>
          <w:rFonts w:cstheme="majorHAnsi"/>
          <w:b/>
          <w:szCs w:val="20"/>
        </w:rPr>
        <w:t>zaak</w:t>
      </w:r>
      <w:proofErr w:type="spellEnd"/>
      <w:r w:rsidRPr="009C4BBD">
        <w:rPr>
          <w:rFonts w:cstheme="majorHAnsi"/>
          <w:b/>
          <w:szCs w:val="20"/>
        </w:rPr>
        <w:t xml:space="preserve">  </w:t>
      </w:r>
      <w:sdt>
        <w:sdtPr>
          <w:rPr>
            <w:rFonts w:cstheme="majorHAnsi"/>
            <w:b/>
            <w:szCs w:val="20"/>
          </w:rPr>
          <w:id w:val="160975356"/>
          <w14:checkbox>
            <w14:checked w14:val="0"/>
            <w14:checkedState w14:val="2612" w14:font="MS Gothic"/>
            <w14:uncheckedState w14:val="2610" w14:font="MS Gothic"/>
          </w14:checkbox>
        </w:sdtPr>
        <w:sdtContent>
          <w:r w:rsidRPr="009C4BBD">
            <w:rPr>
              <w:rFonts w:ascii="Segoe UI Symbol" w:eastAsia="MS Gothic" w:hAnsi="Segoe UI Symbol" w:cs="Segoe UI Symbol"/>
              <w:b/>
              <w:szCs w:val="20"/>
            </w:rPr>
            <w:t>☐</w:t>
          </w:r>
        </w:sdtContent>
      </w:sdt>
      <w:r w:rsidRPr="009C4BBD">
        <w:rPr>
          <w:rFonts w:cstheme="majorHAnsi"/>
          <w:b/>
          <w:szCs w:val="20"/>
        </w:rPr>
        <w:t xml:space="preserve">    </w:t>
      </w:r>
      <w:proofErr w:type="spellStart"/>
      <w:r w:rsidRPr="009C4BBD">
        <w:rPr>
          <w:rFonts w:cstheme="majorHAnsi"/>
          <w:b/>
          <w:szCs w:val="20"/>
        </w:rPr>
        <w:t>overname</w:t>
      </w:r>
      <w:proofErr w:type="spellEnd"/>
      <w:r w:rsidRPr="009C4BBD">
        <w:rPr>
          <w:rFonts w:cstheme="majorHAnsi"/>
          <w:b/>
          <w:szCs w:val="20"/>
        </w:rPr>
        <w:t xml:space="preserve">  </w:t>
      </w:r>
      <w:sdt>
        <w:sdtPr>
          <w:rPr>
            <w:rFonts w:cstheme="majorHAnsi"/>
            <w:b/>
            <w:szCs w:val="20"/>
          </w:rPr>
          <w:id w:val="-1102563318"/>
          <w14:checkbox>
            <w14:checked w14:val="0"/>
            <w14:checkedState w14:val="2612" w14:font="MS Gothic"/>
            <w14:uncheckedState w14:val="2610" w14:font="MS Gothic"/>
          </w14:checkbox>
        </w:sdtPr>
        <w:sdtContent>
          <w:r w:rsidRPr="009C4BBD">
            <w:rPr>
              <w:rFonts w:ascii="Segoe UI Symbol" w:eastAsia="MS Gothic" w:hAnsi="Segoe UI Symbol" w:cs="Segoe UI Symbol"/>
              <w:b/>
              <w:szCs w:val="20"/>
            </w:rPr>
            <w:t>☐</w:t>
          </w:r>
        </w:sdtContent>
      </w:sdt>
      <w:r w:rsidRPr="009C4BBD">
        <w:rPr>
          <w:rFonts w:cstheme="majorHAnsi"/>
          <w:szCs w:val="20"/>
        </w:rPr>
        <w:t xml:space="preserve">       </w:t>
      </w:r>
      <w:proofErr w:type="spellStart"/>
      <w:r w:rsidRPr="009C4BBD">
        <w:rPr>
          <w:rFonts w:cstheme="majorHAnsi"/>
          <w:b/>
          <w:szCs w:val="20"/>
        </w:rPr>
        <w:t>pop up</w:t>
      </w:r>
      <w:proofErr w:type="spellEnd"/>
      <w:r w:rsidRPr="009C4BBD">
        <w:rPr>
          <w:rFonts w:cstheme="majorHAnsi"/>
          <w:b/>
          <w:szCs w:val="20"/>
        </w:rPr>
        <w:t xml:space="preserve"> (</w:t>
      </w:r>
      <w:proofErr w:type="spellStart"/>
      <w:r w:rsidRPr="009C4BBD">
        <w:rPr>
          <w:rFonts w:cstheme="majorHAnsi"/>
          <w:b/>
          <w:szCs w:val="20"/>
        </w:rPr>
        <w:t>tijdelijke</w:t>
      </w:r>
      <w:proofErr w:type="spellEnd"/>
      <w:r w:rsidRPr="009C4BBD">
        <w:rPr>
          <w:rFonts w:cstheme="majorHAnsi"/>
          <w:b/>
          <w:szCs w:val="20"/>
        </w:rPr>
        <w:t xml:space="preserve"> </w:t>
      </w:r>
      <w:proofErr w:type="spellStart"/>
      <w:r w:rsidRPr="009C4BBD">
        <w:rPr>
          <w:rFonts w:cstheme="majorHAnsi"/>
          <w:b/>
          <w:szCs w:val="20"/>
        </w:rPr>
        <w:t>vergunning</w:t>
      </w:r>
      <w:proofErr w:type="spellEnd"/>
      <w:r w:rsidRPr="009C4BBD">
        <w:rPr>
          <w:rFonts w:cstheme="majorHAnsi"/>
          <w:b/>
          <w:szCs w:val="20"/>
        </w:rPr>
        <w:t xml:space="preserve">)  </w:t>
      </w:r>
      <w:sdt>
        <w:sdtPr>
          <w:rPr>
            <w:rFonts w:cstheme="majorHAnsi"/>
            <w:b/>
            <w:szCs w:val="20"/>
          </w:rPr>
          <w:id w:val="672457226"/>
          <w14:checkbox>
            <w14:checked w14:val="0"/>
            <w14:checkedState w14:val="2612" w14:font="MS Gothic"/>
            <w14:uncheckedState w14:val="2610" w14:font="MS Gothic"/>
          </w14:checkbox>
        </w:sdtPr>
        <w:sdtContent>
          <w:r w:rsidRPr="009C4BBD">
            <w:rPr>
              <w:rFonts w:ascii="Segoe UI Symbol" w:eastAsia="MS Gothic" w:hAnsi="Segoe UI Symbol" w:cs="Segoe UI Symbol"/>
              <w:b/>
              <w:szCs w:val="20"/>
            </w:rPr>
            <w:t>☐</w:t>
          </w:r>
        </w:sdtContent>
      </w:sdt>
    </w:p>
    <w:p w14:paraId="42326C18" w14:textId="77777777" w:rsidR="009C4BBD" w:rsidRPr="009C4BBD" w:rsidRDefault="009C4BBD" w:rsidP="009C4BBD">
      <w:pPr>
        <w:rPr>
          <w:rFonts w:cstheme="majorHAnsi"/>
          <w:b/>
          <w:szCs w:val="20"/>
        </w:rPr>
      </w:pPr>
    </w:p>
    <w:p w14:paraId="2369B647" w14:textId="77777777" w:rsidR="009C4BBD" w:rsidRPr="009C4BBD" w:rsidRDefault="009C4BBD" w:rsidP="009C4BBD">
      <w:pPr>
        <w:rPr>
          <w:rFonts w:cstheme="majorHAnsi"/>
          <w:b/>
          <w:szCs w:val="20"/>
        </w:rPr>
      </w:pPr>
      <w:proofErr w:type="spellStart"/>
      <w:r w:rsidRPr="009C4BBD">
        <w:rPr>
          <w:rFonts w:cstheme="majorHAnsi"/>
          <w:b/>
          <w:szCs w:val="20"/>
        </w:rPr>
        <w:t>Persoonlijke</w:t>
      </w:r>
      <w:proofErr w:type="spellEnd"/>
      <w:r w:rsidRPr="009C4BBD">
        <w:rPr>
          <w:rFonts w:cstheme="majorHAnsi"/>
          <w:b/>
          <w:szCs w:val="20"/>
        </w:rPr>
        <w:t xml:space="preserve"> </w:t>
      </w:r>
      <w:proofErr w:type="spellStart"/>
      <w:r w:rsidRPr="009C4BBD">
        <w:rPr>
          <w:rFonts w:cstheme="majorHAnsi"/>
          <w:b/>
          <w:szCs w:val="20"/>
        </w:rPr>
        <w:t>gegevens</w:t>
      </w:r>
      <w:proofErr w:type="spellEnd"/>
      <w:r w:rsidRPr="009C4BBD">
        <w:rPr>
          <w:rFonts w:cstheme="majorHAnsi"/>
          <w:b/>
          <w:szCs w:val="20"/>
        </w:rPr>
        <w:t xml:space="preserve"> van ALLE </w:t>
      </w:r>
      <w:proofErr w:type="spellStart"/>
      <w:r w:rsidRPr="009C4BBD">
        <w:rPr>
          <w:rFonts w:cstheme="majorHAnsi"/>
          <w:b/>
          <w:szCs w:val="20"/>
        </w:rPr>
        <w:t>uitbaters</w:t>
      </w:r>
      <w:proofErr w:type="spellEnd"/>
      <w:r w:rsidRPr="009C4BBD">
        <w:rPr>
          <w:rFonts w:cstheme="majorHAnsi"/>
          <w:b/>
          <w:szCs w:val="20"/>
        </w:rPr>
        <w:t>/</w:t>
      </w:r>
      <w:proofErr w:type="spellStart"/>
      <w:r w:rsidRPr="009C4BBD">
        <w:rPr>
          <w:rFonts w:cstheme="majorHAnsi"/>
          <w:b/>
          <w:szCs w:val="20"/>
        </w:rPr>
        <w:t>bestuurders</w:t>
      </w:r>
      <w:proofErr w:type="spellEnd"/>
      <w:r w:rsidRPr="009C4BBD">
        <w:rPr>
          <w:rFonts w:cstheme="majorHAnsi"/>
          <w:b/>
          <w:szCs w:val="20"/>
        </w:rPr>
        <w:t xml:space="preserve"> </w:t>
      </w:r>
      <w:proofErr w:type="spellStart"/>
      <w:r w:rsidRPr="009C4BBD">
        <w:rPr>
          <w:rFonts w:cstheme="majorHAnsi"/>
          <w:b/>
          <w:szCs w:val="20"/>
        </w:rPr>
        <w:t>volgens</w:t>
      </w:r>
      <w:proofErr w:type="spellEnd"/>
      <w:r w:rsidRPr="009C4BBD">
        <w:rPr>
          <w:rFonts w:cstheme="majorHAnsi"/>
          <w:b/>
          <w:szCs w:val="20"/>
        </w:rPr>
        <w:t xml:space="preserve"> KBO</w:t>
      </w:r>
    </w:p>
    <w:p w14:paraId="2982884D" w14:textId="77777777" w:rsidR="009C4BBD" w:rsidRPr="009C4BBD" w:rsidRDefault="009C4BBD" w:rsidP="009C4BBD">
      <w:pPr>
        <w:numPr>
          <w:ilvl w:val="0"/>
          <w:numId w:val="24"/>
        </w:numPr>
        <w:tabs>
          <w:tab w:val="left" w:pos="426"/>
          <w:tab w:val="left" w:pos="3402"/>
        </w:tabs>
        <w:overflowPunct w:val="0"/>
        <w:autoSpaceDE w:val="0"/>
        <w:autoSpaceDN w:val="0"/>
        <w:adjustRightInd w:val="0"/>
        <w:spacing w:after="40"/>
        <w:textAlignment w:val="baseline"/>
        <w:rPr>
          <w:rFonts w:cstheme="majorHAnsi"/>
          <w:szCs w:val="20"/>
        </w:rPr>
      </w:pPr>
      <w:proofErr w:type="spellStart"/>
      <w:r w:rsidRPr="009C4BBD">
        <w:rPr>
          <w:rFonts w:cstheme="majorHAnsi"/>
          <w:szCs w:val="20"/>
        </w:rPr>
        <w:t>voornaam</w:t>
      </w:r>
      <w:proofErr w:type="spellEnd"/>
      <w:r w:rsidRPr="009C4BBD">
        <w:rPr>
          <w:rFonts w:cstheme="majorHAnsi"/>
          <w:szCs w:val="20"/>
        </w:rPr>
        <w:t xml:space="preserve"> en </w:t>
      </w:r>
      <w:proofErr w:type="spellStart"/>
      <w:r w:rsidRPr="009C4BBD">
        <w:rPr>
          <w:rFonts w:cstheme="majorHAnsi"/>
          <w:szCs w:val="20"/>
        </w:rPr>
        <w:t>naam</w:t>
      </w:r>
      <w:proofErr w:type="spellEnd"/>
      <w:r w:rsidRPr="009C4BBD">
        <w:rPr>
          <w:rFonts w:cstheme="majorHAnsi"/>
          <w:szCs w:val="20"/>
        </w:rPr>
        <w:t xml:space="preserve">  :</w:t>
      </w:r>
      <w:r w:rsidRPr="009C4BBD">
        <w:rPr>
          <w:rFonts w:cstheme="majorHAnsi"/>
          <w:szCs w:val="20"/>
        </w:rPr>
        <w:tab/>
      </w:r>
      <w:bookmarkStart w:id="0" w:name="_Hlk100047101"/>
      <w:r w:rsidRPr="009C4BBD">
        <w:rPr>
          <w:rFonts w:cstheme="majorHAnsi"/>
          <w:szCs w:val="20"/>
        </w:rPr>
        <w:tab/>
      </w:r>
      <w:r w:rsidRPr="009C4BBD">
        <w:rPr>
          <w:rFonts w:cstheme="majorHAnsi"/>
          <w:szCs w:val="20"/>
        </w:rPr>
        <w:tab/>
      </w:r>
      <w:r w:rsidRPr="009C4BBD">
        <w:rPr>
          <w:rFonts w:cstheme="majorHAnsi"/>
          <w:szCs w:val="20"/>
        </w:rPr>
        <w:tab/>
      </w:r>
      <w:bookmarkEnd w:id="0"/>
    </w:p>
    <w:p w14:paraId="0FB3C8E5" w14:textId="77777777" w:rsidR="009C4BBD" w:rsidRPr="009C4BBD" w:rsidRDefault="009C4BBD" w:rsidP="009C4BBD">
      <w:pPr>
        <w:numPr>
          <w:ilvl w:val="0"/>
          <w:numId w:val="24"/>
        </w:numPr>
        <w:tabs>
          <w:tab w:val="left" w:pos="426"/>
          <w:tab w:val="left" w:pos="3402"/>
        </w:tabs>
        <w:overflowPunct w:val="0"/>
        <w:autoSpaceDE w:val="0"/>
        <w:autoSpaceDN w:val="0"/>
        <w:adjustRightInd w:val="0"/>
        <w:spacing w:after="40"/>
        <w:textAlignment w:val="baseline"/>
        <w:rPr>
          <w:rFonts w:cstheme="majorHAnsi"/>
          <w:szCs w:val="20"/>
        </w:rPr>
      </w:pPr>
      <w:proofErr w:type="spellStart"/>
      <w:r w:rsidRPr="009C4BBD">
        <w:rPr>
          <w:rFonts w:cstheme="majorHAnsi"/>
          <w:szCs w:val="20"/>
        </w:rPr>
        <w:t>adres</w:t>
      </w:r>
      <w:proofErr w:type="spellEnd"/>
      <w:r w:rsidRPr="009C4BBD">
        <w:rPr>
          <w:rFonts w:cstheme="majorHAnsi"/>
          <w:szCs w:val="20"/>
        </w:rPr>
        <w:t xml:space="preserve"> : </w:t>
      </w:r>
      <w:r w:rsidRPr="009C4BBD">
        <w:rPr>
          <w:rFonts w:cstheme="majorHAnsi"/>
          <w:szCs w:val="20"/>
        </w:rPr>
        <w:tab/>
      </w:r>
      <w:r w:rsidRPr="009C4BBD">
        <w:rPr>
          <w:rFonts w:cstheme="majorHAnsi"/>
          <w:szCs w:val="20"/>
        </w:rPr>
        <w:tab/>
      </w:r>
    </w:p>
    <w:p w14:paraId="7F2EA146" w14:textId="77777777" w:rsidR="009C4BBD" w:rsidRPr="009C4BBD" w:rsidRDefault="009C4BBD" w:rsidP="009C4BBD">
      <w:pPr>
        <w:numPr>
          <w:ilvl w:val="0"/>
          <w:numId w:val="24"/>
        </w:numPr>
        <w:tabs>
          <w:tab w:val="left" w:pos="426"/>
          <w:tab w:val="left" w:pos="3402"/>
        </w:tabs>
        <w:overflowPunct w:val="0"/>
        <w:autoSpaceDE w:val="0"/>
        <w:autoSpaceDN w:val="0"/>
        <w:adjustRightInd w:val="0"/>
        <w:spacing w:after="40"/>
        <w:textAlignment w:val="baseline"/>
        <w:rPr>
          <w:rFonts w:cstheme="majorHAnsi"/>
          <w:szCs w:val="20"/>
        </w:rPr>
      </w:pPr>
      <w:proofErr w:type="spellStart"/>
      <w:r w:rsidRPr="009C4BBD">
        <w:rPr>
          <w:rFonts w:cstheme="majorHAnsi"/>
          <w:szCs w:val="20"/>
        </w:rPr>
        <w:t>telefoon</w:t>
      </w:r>
      <w:proofErr w:type="spellEnd"/>
      <w:r w:rsidRPr="009C4BBD">
        <w:rPr>
          <w:rFonts w:cstheme="majorHAnsi"/>
          <w:szCs w:val="20"/>
        </w:rPr>
        <w:t>/</w:t>
      </w:r>
      <w:proofErr w:type="spellStart"/>
      <w:r w:rsidRPr="009C4BBD">
        <w:rPr>
          <w:rFonts w:cstheme="majorHAnsi"/>
          <w:szCs w:val="20"/>
        </w:rPr>
        <w:t>gsm</w:t>
      </w:r>
      <w:proofErr w:type="spellEnd"/>
      <w:r w:rsidRPr="009C4BBD">
        <w:rPr>
          <w:rFonts w:cstheme="majorHAnsi"/>
          <w:szCs w:val="20"/>
        </w:rPr>
        <w:t xml:space="preserve"> : </w:t>
      </w:r>
      <w:r w:rsidRPr="009C4BBD">
        <w:rPr>
          <w:rFonts w:cstheme="majorHAnsi"/>
          <w:szCs w:val="20"/>
        </w:rPr>
        <w:tab/>
      </w:r>
      <w:r w:rsidRPr="009C4BBD">
        <w:rPr>
          <w:rFonts w:cstheme="majorHAnsi"/>
          <w:szCs w:val="20"/>
        </w:rPr>
        <w:tab/>
      </w:r>
      <w:r w:rsidRPr="009C4BBD">
        <w:rPr>
          <w:rFonts w:cstheme="majorHAnsi"/>
          <w:szCs w:val="20"/>
        </w:rPr>
        <w:tab/>
      </w:r>
    </w:p>
    <w:p w14:paraId="3AEE0173" w14:textId="77777777" w:rsidR="009C4BBD" w:rsidRPr="009C4BBD" w:rsidRDefault="009C4BBD" w:rsidP="009C4BBD">
      <w:pPr>
        <w:numPr>
          <w:ilvl w:val="0"/>
          <w:numId w:val="23"/>
        </w:numPr>
        <w:tabs>
          <w:tab w:val="left" w:pos="426"/>
          <w:tab w:val="left" w:pos="3402"/>
          <w:tab w:val="left" w:pos="7655"/>
        </w:tabs>
        <w:overflowPunct w:val="0"/>
        <w:autoSpaceDE w:val="0"/>
        <w:autoSpaceDN w:val="0"/>
        <w:adjustRightInd w:val="0"/>
        <w:spacing w:after="120"/>
        <w:textAlignment w:val="baseline"/>
        <w:rPr>
          <w:rFonts w:cstheme="majorHAnsi"/>
          <w:szCs w:val="20"/>
        </w:rPr>
      </w:pPr>
      <w:proofErr w:type="spellStart"/>
      <w:r w:rsidRPr="009C4BBD">
        <w:rPr>
          <w:rFonts w:cstheme="majorHAnsi"/>
          <w:szCs w:val="20"/>
        </w:rPr>
        <w:t>geboorteplaats</w:t>
      </w:r>
      <w:proofErr w:type="spellEnd"/>
      <w:r w:rsidRPr="009C4BBD">
        <w:rPr>
          <w:rFonts w:cstheme="majorHAnsi"/>
          <w:szCs w:val="20"/>
        </w:rPr>
        <w:t>/</w:t>
      </w:r>
      <w:proofErr w:type="spellStart"/>
      <w:r w:rsidRPr="009C4BBD">
        <w:rPr>
          <w:rFonts w:cstheme="majorHAnsi"/>
          <w:szCs w:val="20"/>
        </w:rPr>
        <w:t>datum</w:t>
      </w:r>
      <w:proofErr w:type="spellEnd"/>
      <w:r w:rsidRPr="009C4BBD">
        <w:rPr>
          <w:rFonts w:cstheme="majorHAnsi"/>
          <w:szCs w:val="20"/>
        </w:rPr>
        <w:t xml:space="preserve"> :  </w:t>
      </w:r>
      <w:r w:rsidRPr="009C4BBD">
        <w:rPr>
          <w:rFonts w:cstheme="majorHAnsi"/>
          <w:szCs w:val="20"/>
        </w:rPr>
        <w:tab/>
      </w:r>
    </w:p>
    <w:p w14:paraId="57BA7EE7" w14:textId="77777777" w:rsidR="009C4BBD" w:rsidRPr="009C4BBD" w:rsidRDefault="009C4BBD" w:rsidP="009C4BBD">
      <w:pPr>
        <w:numPr>
          <w:ilvl w:val="0"/>
          <w:numId w:val="23"/>
        </w:numPr>
        <w:tabs>
          <w:tab w:val="left" w:pos="426"/>
          <w:tab w:val="left" w:pos="3402"/>
          <w:tab w:val="left" w:pos="7655"/>
        </w:tabs>
        <w:overflowPunct w:val="0"/>
        <w:autoSpaceDE w:val="0"/>
        <w:autoSpaceDN w:val="0"/>
        <w:adjustRightInd w:val="0"/>
        <w:spacing w:after="120"/>
        <w:textAlignment w:val="baseline"/>
        <w:rPr>
          <w:rFonts w:cstheme="majorHAnsi"/>
          <w:szCs w:val="20"/>
        </w:rPr>
      </w:pPr>
      <w:proofErr w:type="spellStart"/>
      <w:r w:rsidRPr="009C4BBD">
        <w:rPr>
          <w:rFonts w:cstheme="majorHAnsi"/>
          <w:szCs w:val="20"/>
        </w:rPr>
        <w:t>nationaliteit</w:t>
      </w:r>
      <w:proofErr w:type="spellEnd"/>
      <w:r w:rsidRPr="009C4BBD">
        <w:rPr>
          <w:rFonts w:cstheme="majorHAnsi"/>
          <w:szCs w:val="20"/>
        </w:rPr>
        <w:t xml:space="preserve"> : </w:t>
      </w:r>
      <w:r w:rsidRPr="009C4BBD">
        <w:rPr>
          <w:rFonts w:cstheme="majorHAnsi"/>
          <w:szCs w:val="20"/>
        </w:rPr>
        <w:tab/>
      </w:r>
    </w:p>
    <w:p w14:paraId="28A353DD" w14:textId="77777777" w:rsidR="009C4BBD" w:rsidRPr="009C4BBD" w:rsidRDefault="009C4BBD" w:rsidP="009C4BBD">
      <w:pPr>
        <w:tabs>
          <w:tab w:val="left" w:pos="426"/>
        </w:tabs>
        <w:rPr>
          <w:rFonts w:cstheme="majorHAnsi"/>
          <w:b/>
          <w:szCs w:val="20"/>
        </w:rPr>
      </w:pPr>
      <w:proofErr w:type="spellStart"/>
      <w:r w:rsidRPr="009C4BBD">
        <w:rPr>
          <w:rFonts w:cstheme="majorHAnsi"/>
          <w:b/>
          <w:szCs w:val="20"/>
        </w:rPr>
        <w:t>Gegevens</w:t>
      </w:r>
      <w:proofErr w:type="spellEnd"/>
      <w:r w:rsidRPr="009C4BBD">
        <w:rPr>
          <w:rFonts w:cstheme="majorHAnsi"/>
          <w:b/>
          <w:szCs w:val="20"/>
        </w:rPr>
        <w:t xml:space="preserve"> over de </w:t>
      </w:r>
      <w:proofErr w:type="spellStart"/>
      <w:r w:rsidRPr="009C4BBD">
        <w:rPr>
          <w:rFonts w:cstheme="majorHAnsi"/>
          <w:b/>
          <w:szCs w:val="20"/>
        </w:rPr>
        <w:t>zaak</w:t>
      </w:r>
      <w:proofErr w:type="spellEnd"/>
    </w:p>
    <w:p w14:paraId="1CD50700" w14:textId="77777777" w:rsidR="009C4BBD" w:rsidRPr="009C4BBD" w:rsidRDefault="009C4BBD" w:rsidP="009C4BBD">
      <w:pPr>
        <w:numPr>
          <w:ilvl w:val="0"/>
          <w:numId w:val="27"/>
        </w:numPr>
        <w:tabs>
          <w:tab w:val="left" w:pos="426"/>
          <w:tab w:val="left" w:pos="3402"/>
        </w:tabs>
        <w:overflowPunct w:val="0"/>
        <w:autoSpaceDE w:val="0"/>
        <w:autoSpaceDN w:val="0"/>
        <w:adjustRightInd w:val="0"/>
        <w:spacing w:after="40"/>
        <w:textAlignment w:val="baseline"/>
        <w:rPr>
          <w:rFonts w:cstheme="majorHAnsi"/>
          <w:szCs w:val="20"/>
        </w:rPr>
      </w:pPr>
      <w:r w:rsidRPr="009C4BBD">
        <w:rPr>
          <w:rFonts w:cstheme="majorHAnsi"/>
          <w:szCs w:val="20"/>
        </w:rPr>
        <w:t xml:space="preserve">Type </w:t>
      </w:r>
      <w:proofErr w:type="spellStart"/>
      <w:r w:rsidRPr="009C4BBD">
        <w:rPr>
          <w:rFonts w:cstheme="majorHAnsi"/>
          <w:szCs w:val="20"/>
        </w:rPr>
        <w:t>zaak</w:t>
      </w:r>
      <w:proofErr w:type="spellEnd"/>
      <w:r w:rsidRPr="009C4BBD">
        <w:rPr>
          <w:rFonts w:cstheme="majorHAnsi"/>
          <w:szCs w:val="20"/>
        </w:rPr>
        <w:t xml:space="preserve"> :       </w:t>
      </w:r>
      <w:r w:rsidRPr="009C4BBD">
        <w:rPr>
          <w:rFonts w:cstheme="majorHAnsi"/>
          <w:b/>
          <w:szCs w:val="20"/>
        </w:rPr>
        <w:t xml:space="preserve"> </w:t>
      </w:r>
      <w:sdt>
        <w:sdtPr>
          <w:rPr>
            <w:rFonts w:cstheme="majorHAnsi"/>
            <w:szCs w:val="20"/>
          </w:rPr>
          <w:id w:val="-1769071933"/>
          <w14:checkbox>
            <w14:checked w14:val="0"/>
            <w14:checkedState w14:val="2612" w14:font="MS Gothic"/>
            <w14:uncheckedState w14:val="2610" w14:font="MS Gothic"/>
          </w14:checkbox>
        </w:sdtPr>
        <w:sdtContent>
          <w:r w:rsidRPr="009C4BBD">
            <w:rPr>
              <w:rFonts w:ascii="Segoe UI Symbol" w:eastAsia="MS Gothic" w:hAnsi="Segoe UI Symbol" w:cs="Segoe UI Symbol"/>
              <w:szCs w:val="20"/>
            </w:rPr>
            <w:t>☐</w:t>
          </w:r>
        </w:sdtContent>
      </w:sdt>
      <w:r w:rsidRPr="009C4BBD">
        <w:rPr>
          <w:rFonts w:cstheme="majorHAnsi"/>
          <w:szCs w:val="20"/>
        </w:rPr>
        <w:t xml:space="preserve">   </w:t>
      </w:r>
      <w:proofErr w:type="spellStart"/>
      <w:r w:rsidRPr="009C4BBD">
        <w:rPr>
          <w:rFonts w:cstheme="majorHAnsi"/>
          <w:szCs w:val="20"/>
        </w:rPr>
        <w:t>Drankgelegenheid</w:t>
      </w:r>
      <w:proofErr w:type="spellEnd"/>
      <w:r w:rsidRPr="009C4BBD">
        <w:rPr>
          <w:rFonts w:cstheme="majorHAnsi"/>
          <w:szCs w:val="20"/>
        </w:rPr>
        <w:t xml:space="preserve">        </w:t>
      </w:r>
      <w:sdt>
        <w:sdtPr>
          <w:rPr>
            <w:rFonts w:cstheme="majorHAnsi"/>
            <w:szCs w:val="20"/>
          </w:rPr>
          <w:id w:val="1472325061"/>
          <w14:checkbox>
            <w14:checked w14:val="0"/>
            <w14:checkedState w14:val="2612" w14:font="MS Gothic"/>
            <w14:uncheckedState w14:val="2610" w14:font="MS Gothic"/>
          </w14:checkbox>
        </w:sdtPr>
        <w:sdtContent>
          <w:r w:rsidRPr="009C4BBD">
            <w:rPr>
              <w:rFonts w:ascii="Segoe UI Symbol" w:eastAsia="MS Gothic" w:hAnsi="Segoe UI Symbol" w:cs="Segoe UI Symbol"/>
              <w:szCs w:val="20"/>
            </w:rPr>
            <w:t>☐</w:t>
          </w:r>
        </w:sdtContent>
      </w:sdt>
      <w:r w:rsidRPr="009C4BBD">
        <w:rPr>
          <w:rFonts w:cstheme="majorHAnsi"/>
          <w:szCs w:val="20"/>
        </w:rPr>
        <w:t xml:space="preserve">   </w:t>
      </w:r>
      <w:proofErr w:type="spellStart"/>
      <w:r w:rsidRPr="009C4BBD">
        <w:rPr>
          <w:rFonts w:cstheme="majorHAnsi"/>
          <w:szCs w:val="20"/>
        </w:rPr>
        <w:t>Eetgelegenheid</w:t>
      </w:r>
      <w:proofErr w:type="spellEnd"/>
      <w:r w:rsidRPr="009C4BBD">
        <w:rPr>
          <w:rFonts w:cstheme="majorHAnsi"/>
          <w:szCs w:val="20"/>
        </w:rPr>
        <w:t xml:space="preserve">      </w:t>
      </w:r>
      <w:sdt>
        <w:sdtPr>
          <w:rPr>
            <w:rFonts w:cstheme="majorHAnsi"/>
            <w:szCs w:val="20"/>
          </w:rPr>
          <w:id w:val="-1316103241"/>
          <w14:checkbox>
            <w14:checked w14:val="0"/>
            <w14:checkedState w14:val="2612" w14:font="MS Gothic"/>
            <w14:uncheckedState w14:val="2610" w14:font="MS Gothic"/>
          </w14:checkbox>
        </w:sdtPr>
        <w:sdtContent>
          <w:r w:rsidRPr="009C4BBD">
            <w:rPr>
              <w:rFonts w:ascii="Segoe UI Symbol" w:eastAsia="MS Gothic" w:hAnsi="Segoe UI Symbol" w:cs="Segoe UI Symbol"/>
              <w:szCs w:val="20"/>
            </w:rPr>
            <w:t>☐</w:t>
          </w:r>
        </w:sdtContent>
      </w:sdt>
      <w:r w:rsidRPr="009C4BBD">
        <w:rPr>
          <w:rFonts w:cstheme="majorHAnsi"/>
          <w:szCs w:val="20"/>
        </w:rPr>
        <w:t xml:space="preserve">   </w:t>
      </w:r>
      <w:proofErr w:type="spellStart"/>
      <w:r w:rsidRPr="009C4BBD">
        <w:rPr>
          <w:rFonts w:cstheme="majorHAnsi"/>
          <w:szCs w:val="20"/>
        </w:rPr>
        <w:t>Andere</w:t>
      </w:r>
      <w:proofErr w:type="spellEnd"/>
      <w:r w:rsidRPr="009C4BBD">
        <w:rPr>
          <w:rFonts w:cstheme="majorHAnsi"/>
          <w:b/>
          <w:szCs w:val="20"/>
        </w:rPr>
        <w:t xml:space="preserve"> </w:t>
      </w:r>
    </w:p>
    <w:p w14:paraId="337A49F1" w14:textId="77777777" w:rsidR="009C4BBD" w:rsidRPr="009C4BBD" w:rsidRDefault="009C4BBD" w:rsidP="009C4BBD">
      <w:pPr>
        <w:numPr>
          <w:ilvl w:val="0"/>
          <w:numId w:val="27"/>
        </w:numPr>
        <w:tabs>
          <w:tab w:val="left" w:pos="426"/>
          <w:tab w:val="left" w:pos="3402"/>
        </w:tabs>
        <w:overflowPunct w:val="0"/>
        <w:autoSpaceDE w:val="0"/>
        <w:autoSpaceDN w:val="0"/>
        <w:adjustRightInd w:val="0"/>
        <w:spacing w:after="40"/>
        <w:textAlignment w:val="baseline"/>
        <w:rPr>
          <w:rFonts w:cstheme="majorHAnsi"/>
          <w:szCs w:val="20"/>
        </w:rPr>
      </w:pPr>
      <w:r w:rsidRPr="009C4BBD">
        <w:rPr>
          <w:rFonts w:cstheme="majorHAnsi"/>
          <w:szCs w:val="20"/>
        </w:rPr>
        <w:t xml:space="preserve">Naam van de </w:t>
      </w:r>
      <w:proofErr w:type="spellStart"/>
      <w:r w:rsidRPr="009C4BBD">
        <w:rPr>
          <w:rFonts w:cstheme="majorHAnsi"/>
          <w:szCs w:val="20"/>
        </w:rPr>
        <w:t>eetgelegenheid</w:t>
      </w:r>
      <w:proofErr w:type="spellEnd"/>
      <w:r w:rsidRPr="009C4BBD">
        <w:rPr>
          <w:rFonts w:cstheme="majorHAnsi"/>
          <w:szCs w:val="20"/>
        </w:rPr>
        <w:t>/</w:t>
      </w:r>
      <w:proofErr w:type="spellStart"/>
      <w:r w:rsidRPr="009C4BBD">
        <w:rPr>
          <w:rFonts w:cstheme="majorHAnsi"/>
          <w:szCs w:val="20"/>
        </w:rPr>
        <w:t>drankgelegenheid</w:t>
      </w:r>
      <w:proofErr w:type="spellEnd"/>
      <w:r w:rsidRPr="009C4BBD">
        <w:rPr>
          <w:rFonts w:cstheme="majorHAnsi"/>
          <w:szCs w:val="20"/>
        </w:rPr>
        <w:t xml:space="preserve">: </w:t>
      </w:r>
    </w:p>
    <w:p w14:paraId="75736C34" w14:textId="77777777" w:rsidR="009C4BBD" w:rsidRPr="009C4BBD" w:rsidRDefault="009C4BBD" w:rsidP="009C4BBD">
      <w:pPr>
        <w:numPr>
          <w:ilvl w:val="0"/>
          <w:numId w:val="27"/>
        </w:numPr>
        <w:tabs>
          <w:tab w:val="left" w:pos="426"/>
          <w:tab w:val="left" w:pos="3402"/>
        </w:tabs>
        <w:overflowPunct w:val="0"/>
        <w:autoSpaceDE w:val="0"/>
        <w:autoSpaceDN w:val="0"/>
        <w:adjustRightInd w:val="0"/>
        <w:spacing w:after="40"/>
        <w:textAlignment w:val="baseline"/>
        <w:rPr>
          <w:rFonts w:cstheme="majorHAnsi"/>
          <w:szCs w:val="20"/>
        </w:rPr>
      </w:pPr>
      <w:proofErr w:type="spellStart"/>
      <w:r w:rsidRPr="009C4BBD">
        <w:rPr>
          <w:rFonts w:cstheme="majorHAnsi"/>
          <w:szCs w:val="20"/>
        </w:rPr>
        <w:t>adres</w:t>
      </w:r>
      <w:proofErr w:type="spellEnd"/>
      <w:r w:rsidRPr="009C4BBD">
        <w:rPr>
          <w:rFonts w:cstheme="majorHAnsi"/>
          <w:szCs w:val="20"/>
        </w:rPr>
        <w:t xml:space="preserve"> : </w:t>
      </w:r>
    </w:p>
    <w:p w14:paraId="680AF5EF" w14:textId="77777777" w:rsidR="009C4BBD" w:rsidRPr="009C4BBD" w:rsidRDefault="009C4BBD" w:rsidP="009C4BBD">
      <w:pPr>
        <w:numPr>
          <w:ilvl w:val="0"/>
          <w:numId w:val="27"/>
        </w:numPr>
        <w:tabs>
          <w:tab w:val="left" w:pos="426"/>
          <w:tab w:val="left" w:pos="3402"/>
        </w:tabs>
        <w:overflowPunct w:val="0"/>
        <w:autoSpaceDE w:val="0"/>
        <w:autoSpaceDN w:val="0"/>
        <w:adjustRightInd w:val="0"/>
        <w:spacing w:after="40"/>
        <w:textAlignment w:val="baseline"/>
        <w:rPr>
          <w:rFonts w:cstheme="majorHAnsi"/>
          <w:szCs w:val="20"/>
        </w:rPr>
      </w:pPr>
      <w:proofErr w:type="spellStart"/>
      <w:r w:rsidRPr="009C4BBD">
        <w:rPr>
          <w:rFonts w:cstheme="majorHAnsi"/>
          <w:szCs w:val="20"/>
        </w:rPr>
        <w:t>telefoon</w:t>
      </w:r>
      <w:proofErr w:type="spellEnd"/>
      <w:r w:rsidRPr="009C4BBD">
        <w:rPr>
          <w:rFonts w:cstheme="majorHAnsi"/>
          <w:szCs w:val="20"/>
        </w:rPr>
        <w:t xml:space="preserve">/ </w:t>
      </w:r>
      <w:proofErr w:type="spellStart"/>
      <w:r w:rsidRPr="009C4BBD">
        <w:rPr>
          <w:rFonts w:cstheme="majorHAnsi"/>
          <w:szCs w:val="20"/>
        </w:rPr>
        <w:t>gsm</w:t>
      </w:r>
      <w:proofErr w:type="spellEnd"/>
      <w:r w:rsidRPr="009C4BBD">
        <w:rPr>
          <w:rFonts w:cstheme="majorHAnsi"/>
          <w:szCs w:val="20"/>
        </w:rPr>
        <w:t xml:space="preserve"> : </w:t>
      </w:r>
    </w:p>
    <w:p w14:paraId="0789B329" w14:textId="77777777" w:rsidR="009C4BBD" w:rsidRPr="009C4BBD" w:rsidRDefault="009C4BBD" w:rsidP="009C4BBD">
      <w:pPr>
        <w:numPr>
          <w:ilvl w:val="0"/>
          <w:numId w:val="27"/>
        </w:numPr>
        <w:tabs>
          <w:tab w:val="left" w:pos="426"/>
          <w:tab w:val="left" w:pos="3402"/>
        </w:tabs>
        <w:overflowPunct w:val="0"/>
        <w:autoSpaceDE w:val="0"/>
        <w:autoSpaceDN w:val="0"/>
        <w:adjustRightInd w:val="0"/>
        <w:spacing w:after="40"/>
        <w:textAlignment w:val="baseline"/>
        <w:rPr>
          <w:rFonts w:cstheme="majorHAnsi"/>
          <w:szCs w:val="20"/>
          <w:lang w:val="pt-BR"/>
        </w:rPr>
      </w:pPr>
      <w:r w:rsidRPr="009C4BBD">
        <w:rPr>
          <w:rFonts w:cstheme="majorHAnsi"/>
          <w:szCs w:val="20"/>
          <w:lang w:val="pt-BR"/>
        </w:rPr>
        <w:t xml:space="preserve">e-mail adres : </w:t>
      </w:r>
    </w:p>
    <w:p w14:paraId="48AADD7F" w14:textId="77777777" w:rsidR="009C4BBD" w:rsidRPr="009C4BBD" w:rsidRDefault="009C4BBD" w:rsidP="009C4BBD">
      <w:pPr>
        <w:numPr>
          <w:ilvl w:val="0"/>
          <w:numId w:val="27"/>
        </w:numPr>
        <w:tabs>
          <w:tab w:val="left" w:pos="426"/>
          <w:tab w:val="left" w:pos="3402"/>
        </w:tabs>
        <w:overflowPunct w:val="0"/>
        <w:autoSpaceDE w:val="0"/>
        <w:autoSpaceDN w:val="0"/>
        <w:adjustRightInd w:val="0"/>
        <w:spacing w:after="40"/>
        <w:textAlignment w:val="baseline"/>
        <w:rPr>
          <w:rFonts w:cstheme="majorHAnsi"/>
          <w:szCs w:val="20"/>
          <w:lang w:val="nl-BE"/>
        </w:rPr>
      </w:pPr>
      <w:r w:rsidRPr="009C4BBD">
        <w:rPr>
          <w:rFonts w:cstheme="majorHAnsi"/>
          <w:szCs w:val="20"/>
          <w:lang w:val="nl-BE"/>
        </w:rPr>
        <w:t>Aard (</w:t>
      </w:r>
      <w:r w:rsidRPr="009C4BBD">
        <w:rPr>
          <w:rFonts w:cstheme="majorHAnsi"/>
          <w:color w:val="333333"/>
          <w:szCs w:val="20"/>
          <w:shd w:val="clear" w:color="auto" w:fill="FFFFFF"/>
          <w:lang w:val="nl-BE"/>
        </w:rPr>
        <w:t xml:space="preserve">bvba, nv, vof, eenmanszaak........) naam </w:t>
      </w:r>
      <w:r w:rsidRPr="009C4BBD">
        <w:rPr>
          <w:rFonts w:cstheme="majorHAnsi"/>
          <w:szCs w:val="20"/>
          <w:lang w:val="nl-BE"/>
        </w:rPr>
        <w:t xml:space="preserve">+ adres maatschappelijke zetel:  </w:t>
      </w:r>
    </w:p>
    <w:p w14:paraId="5E00346A" w14:textId="77777777" w:rsidR="009C4BBD" w:rsidRPr="009C4BBD" w:rsidRDefault="009C4BBD" w:rsidP="009C4BBD">
      <w:pPr>
        <w:pStyle w:val="Lijstalinea"/>
        <w:numPr>
          <w:ilvl w:val="1"/>
          <w:numId w:val="27"/>
        </w:numPr>
        <w:tabs>
          <w:tab w:val="left" w:pos="426"/>
          <w:tab w:val="left" w:pos="3402"/>
        </w:tabs>
        <w:overflowPunct w:val="0"/>
        <w:autoSpaceDE w:val="0"/>
        <w:autoSpaceDN w:val="0"/>
        <w:adjustRightInd w:val="0"/>
        <w:spacing w:after="40"/>
        <w:textAlignment w:val="baseline"/>
        <w:rPr>
          <w:rFonts w:cstheme="majorHAnsi"/>
          <w:szCs w:val="20"/>
          <w:lang w:val="nl-BE"/>
        </w:rPr>
      </w:pPr>
      <w:r w:rsidRPr="009C4BBD">
        <w:rPr>
          <w:rFonts w:cstheme="majorHAnsi"/>
          <w:szCs w:val="20"/>
          <w:lang w:val="nl-BE"/>
        </w:rPr>
        <w:t>……………………………………………………………………………………………………………….</w:t>
      </w:r>
    </w:p>
    <w:p w14:paraId="48E7BA32" w14:textId="77777777" w:rsidR="009C4BBD" w:rsidRPr="009C4BBD" w:rsidRDefault="009C4BBD" w:rsidP="009C4BBD">
      <w:pPr>
        <w:numPr>
          <w:ilvl w:val="0"/>
          <w:numId w:val="27"/>
        </w:numPr>
        <w:tabs>
          <w:tab w:val="left" w:pos="426"/>
          <w:tab w:val="left" w:pos="3402"/>
        </w:tabs>
        <w:overflowPunct w:val="0"/>
        <w:autoSpaceDE w:val="0"/>
        <w:autoSpaceDN w:val="0"/>
        <w:adjustRightInd w:val="0"/>
        <w:spacing w:after="40"/>
        <w:textAlignment w:val="baseline"/>
        <w:rPr>
          <w:rFonts w:cstheme="majorHAnsi"/>
          <w:szCs w:val="20"/>
          <w:lang w:val="en-GB"/>
        </w:rPr>
      </w:pPr>
      <w:proofErr w:type="spellStart"/>
      <w:r w:rsidRPr="009C4BBD">
        <w:rPr>
          <w:rFonts w:cstheme="majorHAnsi"/>
          <w:szCs w:val="20"/>
          <w:lang w:val="en-GB"/>
        </w:rPr>
        <w:t>Ondernemingsnummer</w:t>
      </w:r>
      <w:proofErr w:type="spellEnd"/>
      <w:r w:rsidRPr="009C4BBD">
        <w:rPr>
          <w:rFonts w:cstheme="majorHAnsi"/>
          <w:szCs w:val="20"/>
          <w:lang w:val="en-GB"/>
        </w:rPr>
        <w:t xml:space="preserve"> :  </w:t>
      </w:r>
    </w:p>
    <w:p w14:paraId="7CDEFB62" w14:textId="77777777" w:rsidR="009C4BBD" w:rsidRPr="009C4BBD" w:rsidRDefault="009C4BBD" w:rsidP="009C4BBD">
      <w:pPr>
        <w:numPr>
          <w:ilvl w:val="0"/>
          <w:numId w:val="27"/>
        </w:numPr>
        <w:tabs>
          <w:tab w:val="left" w:pos="426"/>
          <w:tab w:val="left" w:pos="3402"/>
        </w:tabs>
        <w:overflowPunct w:val="0"/>
        <w:autoSpaceDE w:val="0"/>
        <w:autoSpaceDN w:val="0"/>
        <w:adjustRightInd w:val="0"/>
        <w:spacing w:after="40"/>
        <w:textAlignment w:val="baseline"/>
        <w:rPr>
          <w:rFonts w:cstheme="majorHAnsi"/>
          <w:szCs w:val="20"/>
        </w:rPr>
      </w:pPr>
      <w:proofErr w:type="spellStart"/>
      <w:r w:rsidRPr="009C4BBD">
        <w:rPr>
          <w:rFonts w:cstheme="majorHAnsi"/>
          <w:szCs w:val="20"/>
        </w:rPr>
        <w:t>Sluitingsdag</w:t>
      </w:r>
      <w:proofErr w:type="spellEnd"/>
      <w:r w:rsidRPr="009C4BBD">
        <w:rPr>
          <w:rFonts w:cstheme="majorHAnsi"/>
          <w:szCs w:val="20"/>
        </w:rPr>
        <w:t xml:space="preserve"> :</w:t>
      </w:r>
      <w:r w:rsidRPr="009C4BBD">
        <w:rPr>
          <w:rFonts w:cstheme="majorHAnsi"/>
          <w:szCs w:val="20"/>
        </w:rPr>
        <w:tab/>
      </w:r>
    </w:p>
    <w:p w14:paraId="115EDC09" w14:textId="77777777" w:rsidR="009C4BBD" w:rsidRPr="009C4BBD" w:rsidRDefault="009C4BBD" w:rsidP="009C4BBD">
      <w:pPr>
        <w:numPr>
          <w:ilvl w:val="0"/>
          <w:numId w:val="27"/>
        </w:numPr>
        <w:tabs>
          <w:tab w:val="left" w:pos="426"/>
          <w:tab w:val="left" w:pos="3402"/>
        </w:tabs>
        <w:overflowPunct w:val="0"/>
        <w:autoSpaceDE w:val="0"/>
        <w:autoSpaceDN w:val="0"/>
        <w:adjustRightInd w:val="0"/>
        <w:spacing w:after="120"/>
        <w:textAlignment w:val="baseline"/>
        <w:rPr>
          <w:rFonts w:cstheme="majorHAnsi"/>
          <w:szCs w:val="20"/>
        </w:rPr>
      </w:pPr>
      <w:proofErr w:type="spellStart"/>
      <w:r w:rsidRPr="009C4BBD">
        <w:rPr>
          <w:rFonts w:cstheme="majorHAnsi"/>
          <w:szCs w:val="20"/>
        </w:rPr>
        <w:t>openings</w:t>
      </w:r>
      <w:proofErr w:type="spellEnd"/>
      <w:r w:rsidRPr="009C4BBD">
        <w:rPr>
          <w:rFonts w:cstheme="majorHAnsi"/>
          <w:szCs w:val="20"/>
        </w:rPr>
        <w:t>-/</w:t>
      </w:r>
      <w:proofErr w:type="spellStart"/>
      <w:r w:rsidRPr="009C4BBD">
        <w:rPr>
          <w:rFonts w:cstheme="majorHAnsi"/>
          <w:szCs w:val="20"/>
        </w:rPr>
        <w:t>sluitingsuren</w:t>
      </w:r>
      <w:proofErr w:type="spellEnd"/>
      <w:r w:rsidRPr="009C4BBD">
        <w:rPr>
          <w:rFonts w:cstheme="majorHAnsi"/>
          <w:szCs w:val="20"/>
        </w:rPr>
        <w:t xml:space="preserve"> : </w:t>
      </w:r>
    </w:p>
    <w:p w14:paraId="7F2BFB70" w14:textId="77777777" w:rsidR="009C4BBD" w:rsidRPr="009C4BBD" w:rsidRDefault="009C4BBD" w:rsidP="009C4BBD">
      <w:pPr>
        <w:numPr>
          <w:ilvl w:val="0"/>
          <w:numId w:val="27"/>
        </w:numPr>
        <w:tabs>
          <w:tab w:val="left" w:pos="426"/>
          <w:tab w:val="left" w:pos="3402"/>
        </w:tabs>
        <w:overflowPunct w:val="0"/>
        <w:autoSpaceDE w:val="0"/>
        <w:autoSpaceDN w:val="0"/>
        <w:adjustRightInd w:val="0"/>
        <w:spacing w:after="120"/>
        <w:textAlignment w:val="baseline"/>
        <w:rPr>
          <w:rFonts w:cstheme="majorHAnsi"/>
          <w:szCs w:val="20"/>
        </w:rPr>
      </w:pPr>
      <w:proofErr w:type="spellStart"/>
      <w:r w:rsidRPr="009C4BBD">
        <w:rPr>
          <w:rFonts w:cstheme="majorHAnsi"/>
          <w:szCs w:val="20"/>
        </w:rPr>
        <w:t>datum</w:t>
      </w:r>
      <w:proofErr w:type="spellEnd"/>
      <w:r w:rsidRPr="009C4BBD">
        <w:rPr>
          <w:rFonts w:cstheme="majorHAnsi"/>
          <w:szCs w:val="20"/>
        </w:rPr>
        <w:t xml:space="preserve"> </w:t>
      </w:r>
      <w:proofErr w:type="spellStart"/>
      <w:r w:rsidRPr="009C4BBD">
        <w:rPr>
          <w:rFonts w:cstheme="majorHAnsi"/>
          <w:szCs w:val="20"/>
        </w:rPr>
        <w:t>opening</w:t>
      </w:r>
      <w:proofErr w:type="spellEnd"/>
      <w:r w:rsidRPr="009C4BBD">
        <w:rPr>
          <w:rFonts w:cstheme="majorHAnsi"/>
          <w:szCs w:val="20"/>
        </w:rPr>
        <w:t xml:space="preserve"> (De </w:t>
      </w:r>
      <w:proofErr w:type="spellStart"/>
      <w:r w:rsidRPr="009C4BBD">
        <w:rPr>
          <w:rFonts w:cstheme="majorHAnsi"/>
          <w:szCs w:val="20"/>
        </w:rPr>
        <w:t>aanvraag</w:t>
      </w:r>
      <w:proofErr w:type="spellEnd"/>
      <w:r w:rsidRPr="009C4BBD">
        <w:rPr>
          <w:rFonts w:cstheme="majorHAnsi"/>
          <w:szCs w:val="20"/>
        </w:rPr>
        <w:t xml:space="preserve"> </w:t>
      </w:r>
      <w:proofErr w:type="spellStart"/>
      <w:r w:rsidRPr="009C4BBD">
        <w:rPr>
          <w:rFonts w:cstheme="majorHAnsi"/>
          <w:szCs w:val="20"/>
        </w:rPr>
        <w:t>wordt</w:t>
      </w:r>
      <w:proofErr w:type="spellEnd"/>
      <w:r w:rsidRPr="009C4BBD">
        <w:rPr>
          <w:rFonts w:cstheme="majorHAnsi"/>
          <w:szCs w:val="20"/>
        </w:rPr>
        <w:t xml:space="preserve"> </w:t>
      </w:r>
      <w:proofErr w:type="spellStart"/>
      <w:r w:rsidRPr="009C4BBD">
        <w:rPr>
          <w:rFonts w:cstheme="majorHAnsi"/>
          <w:szCs w:val="20"/>
        </w:rPr>
        <w:t>ingediend</w:t>
      </w:r>
      <w:proofErr w:type="spellEnd"/>
      <w:r w:rsidRPr="009C4BBD">
        <w:rPr>
          <w:rFonts w:cstheme="majorHAnsi"/>
          <w:szCs w:val="20"/>
        </w:rPr>
        <w:t xml:space="preserve"> </w:t>
      </w:r>
      <w:proofErr w:type="spellStart"/>
      <w:r w:rsidRPr="009C4BBD">
        <w:rPr>
          <w:rFonts w:cstheme="majorHAnsi"/>
          <w:szCs w:val="20"/>
        </w:rPr>
        <w:t>minstens</w:t>
      </w:r>
      <w:proofErr w:type="spellEnd"/>
      <w:r w:rsidRPr="009C4BBD">
        <w:rPr>
          <w:rFonts w:cstheme="majorHAnsi"/>
          <w:szCs w:val="20"/>
        </w:rPr>
        <w:t xml:space="preserve"> </w:t>
      </w:r>
      <w:r w:rsidRPr="009C4BBD">
        <w:rPr>
          <w:rFonts w:cstheme="majorHAnsi"/>
          <w:b/>
          <w:szCs w:val="20"/>
        </w:rPr>
        <w:t xml:space="preserve">60 </w:t>
      </w:r>
      <w:proofErr w:type="spellStart"/>
      <w:r w:rsidRPr="009C4BBD">
        <w:rPr>
          <w:rFonts w:cstheme="majorHAnsi"/>
          <w:b/>
          <w:szCs w:val="20"/>
        </w:rPr>
        <w:t>dagen</w:t>
      </w:r>
      <w:proofErr w:type="spellEnd"/>
      <w:r w:rsidRPr="009C4BBD">
        <w:rPr>
          <w:rFonts w:cstheme="majorHAnsi"/>
          <w:szCs w:val="20"/>
        </w:rPr>
        <w:t xml:space="preserve"> voor de </w:t>
      </w:r>
      <w:proofErr w:type="spellStart"/>
      <w:r w:rsidRPr="009C4BBD">
        <w:rPr>
          <w:rFonts w:cstheme="majorHAnsi"/>
          <w:szCs w:val="20"/>
        </w:rPr>
        <w:t>voorziene</w:t>
      </w:r>
      <w:proofErr w:type="spellEnd"/>
      <w:r w:rsidRPr="009C4BBD">
        <w:rPr>
          <w:rFonts w:cstheme="majorHAnsi"/>
          <w:szCs w:val="20"/>
        </w:rPr>
        <w:t xml:space="preserve"> </w:t>
      </w:r>
      <w:proofErr w:type="spellStart"/>
      <w:r w:rsidRPr="009C4BBD">
        <w:rPr>
          <w:rFonts w:cstheme="majorHAnsi"/>
          <w:szCs w:val="20"/>
        </w:rPr>
        <w:t>openingsdatum</w:t>
      </w:r>
      <w:proofErr w:type="spellEnd"/>
      <w:r w:rsidRPr="009C4BBD">
        <w:rPr>
          <w:rFonts w:cstheme="majorHAnsi"/>
          <w:szCs w:val="20"/>
        </w:rPr>
        <w:t xml:space="preserve">): </w:t>
      </w:r>
    </w:p>
    <w:p w14:paraId="555A0467" w14:textId="77777777" w:rsidR="009C4BBD" w:rsidRPr="009C4BBD" w:rsidRDefault="009C4BBD" w:rsidP="009C4BBD">
      <w:pPr>
        <w:pStyle w:val="Lijstalinea"/>
        <w:numPr>
          <w:ilvl w:val="0"/>
          <w:numId w:val="27"/>
        </w:numPr>
        <w:tabs>
          <w:tab w:val="left" w:pos="426"/>
          <w:tab w:val="left" w:pos="3402"/>
        </w:tabs>
        <w:overflowPunct w:val="0"/>
        <w:autoSpaceDE w:val="0"/>
        <w:autoSpaceDN w:val="0"/>
        <w:adjustRightInd w:val="0"/>
        <w:spacing w:after="40"/>
        <w:jc w:val="both"/>
        <w:textAlignment w:val="baseline"/>
        <w:rPr>
          <w:rFonts w:cstheme="majorHAnsi"/>
          <w:szCs w:val="20"/>
        </w:rPr>
      </w:pPr>
      <w:proofErr w:type="spellStart"/>
      <w:r w:rsidRPr="009C4BBD">
        <w:rPr>
          <w:rFonts w:cstheme="majorHAnsi"/>
          <w:szCs w:val="20"/>
        </w:rPr>
        <w:t>eigenaar</w:t>
      </w:r>
      <w:proofErr w:type="spellEnd"/>
      <w:r w:rsidRPr="009C4BBD">
        <w:rPr>
          <w:rFonts w:cstheme="majorHAnsi"/>
          <w:szCs w:val="20"/>
        </w:rPr>
        <w:t xml:space="preserve"> </w:t>
      </w:r>
      <w:proofErr w:type="spellStart"/>
      <w:r w:rsidRPr="009C4BBD">
        <w:rPr>
          <w:rFonts w:cstheme="majorHAnsi"/>
          <w:szCs w:val="20"/>
        </w:rPr>
        <w:t>gebouw</w:t>
      </w:r>
      <w:proofErr w:type="spellEnd"/>
      <w:r w:rsidRPr="009C4BBD">
        <w:rPr>
          <w:rFonts w:cstheme="majorHAnsi"/>
          <w:szCs w:val="20"/>
        </w:rPr>
        <w:t xml:space="preserve"> (indien </w:t>
      </w:r>
      <w:proofErr w:type="spellStart"/>
      <w:r w:rsidRPr="009C4BBD">
        <w:rPr>
          <w:rFonts w:cstheme="majorHAnsi"/>
          <w:szCs w:val="20"/>
        </w:rPr>
        <w:t>gekend</w:t>
      </w:r>
      <w:proofErr w:type="spellEnd"/>
      <w:r w:rsidRPr="009C4BBD">
        <w:rPr>
          <w:rFonts w:cstheme="majorHAnsi"/>
          <w:szCs w:val="20"/>
        </w:rPr>
        <w:t xml:space="preserve">)  : </w:t>
      </w:r>
    </w:p>
    <w:p w14:paraId="7967C20D" w14:textId="77777777" w:rsidR="009C4BBD" w:rsidRPr="009C4BBD" w:rsidRDefault="009C4BBD" w:rsidP="009C4BBD">
      <w:pPr>
        <w:tabs>
          <w:tab w:val="left" w:pos="426"/>
          <w:tab w:val="left" w:pos="3402"/>
        </w:tabs>
        <w:spacing w:after="40"/>
        <w:jc w:val="both"/>
        <w:rPr>
          <w:rFonts w:cstheme="majorHAnsi"/>
          <w:szCs w:val="20"/>
        </w:rPr>
      </w:pPr>
    </w:p>
    <w:p w14:paraId="5A91D2C9" w14:textId="77777777" w:rsidR="009C4BBD" w:rsidRPr="009C4BBD" w:rsidRDefault="009C4BBD" w:rsidP="009C4BBD">
      <w:pPr>
        <w:tabs>
          <w:tab w:val="left" w:pos="426"/>
          <w:tab w:val="left" w:pos="3402"/>
          <w:tab w:val="left" w:pos="5954"/>
        </w:tabs>
        <w:spacing w:after="40"/>
        <w:rPr>
          <w:rFonts w:cstheme="majorHAnsi"/>
          <w:szCs w:val="20"/>
        </w:rPr>
      </w:pPr>
      <w:proofErr w:type="spellStart"/>
      <w:r w:rsidRPr="009C4BBD">
        <w:rPr>
          <w:rFonts w:cstheme="majorHAnsi"/>
          <w:b/>
          <w:szCs w:val="20"/>
        </w:rPr>
        <w:t>Drankvergunning</w:t>
      </w:r>
      <w:proofErr w:type="spellEnd"/>
      <w:r w:rsidRPr="009C4BBD">
        <w:rPr>
          <w:rFonts w:cstheme="majorHAnsi"/>
          <w:szCs w:val="20"/>
        </w:rPr>
        <w:t xml:space="preserve"> </w:t>
      </w:r>
      <w:r w:rsidRPr="009C4BBD">
        <w:rPr>
          <w:rFonts w:cstheme="majorHAnsi"/>
          <w:b/>
          <w:szCs w:val="20"/>
        </w:rPr>
        <w:t xml:space="preserve"> </w:t>
      </w:r>
      <w:r w:rsidRPr="009C4BBD">
        <w:rPr>
          <w:rFonts w:cstheme="majorHAnsi"/>
          <w:szCs w:val="20"/>
        </w:rPr>
        <w:t>(</w:t>
      </w:r>
      <w:proofErr w:type="spellStart"/>
      <w:r w:rsidRPr="009C4BBD">
        <w:rPr>
          <w:rFonts w:cstheme="majorHAnsi"/>
          <w:szCs w:val="20"/>
        </w:rPr>
        <w:t>is</w:t>
      </w:r>
      <w:proofErr w:type="spellEnd"/>
      <w:r w:rsidRPr="009C4BBD">
        <w:rPr>
          <w:rFonts w:cstheme="majorHAnsi"/>
          <w:szCs w:val="20"/>
        </w:rPr>
        <w:t xml:space="preserve"> </w:t>
      </w:r>
      <w:proofErr w:type="spellStart"/>
      <w:r w:rsidRPr="009C4BBD">
        <w:rPr>
          <w:rFonts w:cstheme="majorHAnsi"/>
          <w:szCs w:val="20"/>
        </w:rPr>
        <w:t>enkel</w:t>
      </w:r>
      <w:proofErr w:type="spellEnd"/>
      <w:r w:rsidRPr="009C4BBD">
        <w:rPr>
          <w:rFonts w:cstheme="majorHAnsi"/>
          <w:szCs w:val="20"/>
        </w:rPr>
        <w:t xml:space="preserve"> </w:t>
      </w:r>
      <w:proofErr w:type="spellStart"/>
      <w:r w:rsidRPr="009C4BBD">
        <w:rPr>
          <w:rFonts w:cstheme="majorHAnsi"/>
          <w:szCs w:val="20"/>
        </w:rPr>
        <w:t>nodig</w:t>
      </w:r>
      <w:proofErr w:type="spellEnd"/>
      <w:r w:rsidRPr="009C4BBD">
        <w:rPr>
          <w:rFonts w:cstheme="majorHAnsi"/>
          <w:szCs w:val="20"/>
        </w:rPr>
        <w:t xml:space="preserve"> </w:t>
      </w:r>
      <w:proofErr w:type="spellStart"/>
      <w:r w:rsidRPr="009C4BBD">
        <w:rPr>
          <w:rFonts w:cstheme="majorHAnsi"/>
          <w:szCs w:val="20"/>
        </w:rPr>
        <w:t>als</w:t>
      </w:r>
      <w:proofErr w:type="spellEnd"/>
      <w:r w:rsidRPr="009C4BBD">
        <w:rPr>
          <w:rFonts w:cstheme="majorHAnsi"/>
          <w:szCs w:val="20"/>
        </w:rPr>
        <w:t xml:space="preserve"> er </w:t>
      </w:r>
      <w:proofErr w:type="spellStart"/>
      <w:r w:rsidRPr="009C4BBD">
        <w:rPr>
          <w:rFonts w:cstheme="majorHAnsi"/>
          <w:szCs w:val="20"/>
        </w:rPr>
        <w:t>alcoholische</w:t>
      </w:r>
      <w:proofErr w:type="spellEnd"/>
      <w:r w:rsidRPr="009C4BBD">
        <w:rPr>
          <w:rFonts w:cstheme="majorHAnsi"/>
          <w:szCs w:val="20"/>
        </w:rPr>
        <w:t xml:space="preserve"> </w:t>
      </w:r>
      <w:proofErr w:type="spellStart"/>
      <w:r w:rsidRPr="009C4BBD">
        <w:rPr>
          <w:rFonts w:cstheme="majorHAnsi"/>
          <w:szCs w:val="20"/>
        </w:rPr>
        <w:t>dranken</w:t>
      </w:r>
      <w:proofErr w:type="spellEnd"/>
      <w:r w:rsidRPr="009C4BBD">
        <w:rPr>
          <w:rFonts w:cstheme="majorHAnsi"/>
          <w:szCs w:val="20"/>
        </w:rPr>
        <w:t xml:space="preserve"> </w:t>
      </w:r>
      <w:proofErr w:type="spellStart"/>
      <w:r w:rsidRPr="009C4BBD">
        <w:rPr>
          <w:rFonts w:cstheme="majorHAnsi"/>
          <w:szCs w:val="20"/>
        </w:rPr>
        <w:t>worden</w:t>
      </w:r>
      <w:proofErr w:type="spellEnd"/>
      <w:r w:rsidRPr="009C4BBD">
        <w:rPr>
          <w:rFonts w:cstheme="majorHAnsi"/>
          <w:szCs w:val="20"/>
        </w:rPr>
        <w:t xml:space="preserve"> </w:t>
      </w:r>
      <w:proofErr w:type="spellStart"/>
      <w:r w:rsidRPr="009C4BBD">
        <w:rPr>
          <w:rFonts w:cstheme="majorHAnsi"/>
          <w:szCs w:val="20"/>
        </w:rPr>
        <w:t>geschonken</w:t>
      </w:r>
      <w:proofErr w:type="spellEnd"/>
      <w:r w:rsidRPr="009C4BBD">
        <w:rPr>
          <w:rFonts w:cstheme="majorHAnsi"/>
          <w:szCs w:val="20"/>
        </w:rPr>
        <w:t>/</w:t>
      </w:r>
      <w:proofErr w:type="spellStart"/>
      <w:r w:rsidRPr="009C4BBD">
        <w:rPr>
          <w:rFonts w:cstheme="majorHAnsi"/>
          <w:szCs w:val="20"/>
        </w:rPr>
        <w:t>verkocht</w:t>
      </w:r>
      <w:proofErr w:type="spellEnd"/>
      <w:r w:rsidRPr="009C4BBD">
        <w:rPr>
          <w:rFonts w:cstheme="majorHAnsi"/>
          <w:szCs w:val="20"/>
        </w:rPr>
        <w:t xml:space="preserve">)   </w:t>
      </w:r>
      <w:proofErr w:type="spellStart"/>
      <w:r w:rsidRPr="009C4BBD">
        <w:rPr>
          <w:rFonts w:cstheme="majorHAnsi"/>
          <w:szCs w:val="20"/>
        </w:rPr>
        <w:t>ja</w:t>
      </w:r>
      <w:proofErr w:type="spellEnd"/>
      <w:r w:rsidRPr="009C4BBD">
        <w:rPr>
          <w:rFonts w:cstheme="majorHAnsi"/>
          <w:b/>
          <w:szCs w:val="20"/>
        </w:rPr>
        <w:t xml:space="preserve">  </w:t>
      </w:r>
      <w:sdt>
        <w:sdtPr>
          <w:rPr>
            <w:rFonts w:cstheme="majorHAnsi"/>
            <w:b/>
            <w:szCs w:val="20"/>
          </w:rPr>
          <w:id w:val="669833106"/>
          <w14:checkbox>
            <w14:checked w14:val="0"/>
            <w14:checkedState w14:val="2612" w14:font="MS Gothic"/>
            <w14:uncheckedState w14:val="2610" w14:font="MS Gothic"/>
          </w14:checkbox>
        </w:sdtPr>
        <w:sdtContent>
          <w:r w:rsidRPr="009C4BBD">
            <w:rPr>
              <w:rFonts w:ascii="Segoe UI Symbol" w:eastAsia="MS Gothic" w:hAnsi="Segoe UI Symbol" w:cs="Segoe UI Symbol"/>
              <w:b/>
              <w:szCs w:val="20"/>
            </w:rPr>
            <w:t>☐</w:t>
          </w:r>
        </w:sdtContent>
      </w:sdt>
      <w:r w:rsidRPr="009C4BBD">
        <w:rPr>
          <w:rFonts w:cstheme="majorHAnsi"/>
          <w:b/>
          <w:szCs w:val="20"/>
        </w:rPr>
        <w:t xml:space="preserve"> </w:t>
      </w:r>
      <w:proofErr w:type="spellStart"/>
      <w:r w:rsidRPr="009C4BBD">
        <w:rPr>
          <w:rFonts w:cstheme="majorHAnsi"/>
          <w:szCs w:val="20"/>
        </w:rPr>
        <w:t>neen</w:t>
      </w:r>
      <w:proofErr w:type="spellEnd"/>
      <w:r w:rsidRPr="009C4BBD">
        <w:rPr>
          <w:rFonts w:cstheme="majorHAnsi"/>
          <w:b/>
          <w:szCs w:val="20"/>
        </w:rPr>
        <w:t xml:space="preserve">  </w:t>
      </w:r>
      <w:sdt>
        <w:sdtPr>
          <w:rPr>
            <w:rFonts w:cstheme="majorHAnsi"/>
            <w:b/>
            <w:szCs w:val="20"/>
          </w:rPr>
          <w:id w:val="1615023229"/>
          <w14:checkbox>
            <w14:checked w14:val="0"/>
            <w14:checkedState w14:val="2612" w14:font="MS Gothic"/>
            <w14:uncheckedState w14:val="2610" w14:font="MS Gothic"/>
          </w14:checkbox>
        </w:sdtPr>
        <w:sdtContent>
          <w:r w:rsidRPr="009C4BBD">
            <w:rPr>
              <w:rFonts w:ascii="Segoe UI Symbol" w:eastAsia="MS Gothic" w:hAnsi="Segoe UI Symbol" w:cs="Segoe UI Symbol"/>
              <w:b/>
              <w:szCs w:val="20"/>
            </w:rPr>
            <w:t>☐</w:t>
          </w:r>
        </w:sdtContent>
      </w:sdt>
    </w:p>
    <w:p w14:paraId="27504E2D" w14:textId="77777777" w:rsidR="009C4BBD" w:rsidRPr="009C4BBD" w:rsidRDefault="009C4BBD" w:rsidP="009C4BBD">
      <w:pPr>
        <w:tabs>
          <w:tab w:val="left" w:pos="426"/>
          <w:tab w:val="left" w:pos="3402"/>
          <w:tab w:val="left" w:pos="5954"/>
        </w:tabs>
        <w:spacing w:after="40"/>
        <w:ind w:left="360"/>
        <w:rPr>
          <w:rFonts w:cstheme="majorHAnsi"/>
          <w:szCs w:val="20"/>
        </w:rPr>
      </w:pPr>
      <w:r w:rsidRPr="009C4BBD">
        <w:rPr>
          <w:rFonts w:cstheme="majorHAnsi"/>
          <w:szCs w:val="20"/>
        </w:rPr>
        <w:tab/>
      </w:r>
      <w:r w:rsidRPr="009C4BBD">
        <w:rPr>
          <w:rFonts w:cstheme="majorHAnsi"/>
          <w:color w:val="FF0000"/>
          <w:szCs w:val="20"/>
        </w:rPr>
        <w:t xml:space="preserve"> </w:t>
      </w:r>
    </w:p>
    <w:p w14:paraId="4ED3D011" w14:textId="77777777" w:rsidR="009C4BBD" w:rsidRPr="009C4BBD" w:rsidRDefault="009C4BBD" w:rsidP="009C4BBD">
      <w:pPr>
        <w:tabs>
          <w:tab w:val="left" w:pos="426"/>
          <w:tab w:val="left" w:pos="3402"/>
        </w:tabs>
        <w:spacing w:after="120"/>
        <w:ind w:firstLine="993"/>
        <w:rPr>
          <w:rFonts w:cstheme="majorHAnsi"/>
          <w:szCs w:val="20"/>
        </w:rPr>
      </w:pPr>
      <w:r w:rsidRPr="009C4BBD">
        <w:rPr>
          <w:rFonts w:cstheme="majorHAnsi"/>
          <w:szCs w:val="20"/>
        </w:rPr>
        <w:t>-</w:t>
      </w:r>
      <w:proofErr w:type="spellStart"/>
      <w:r w:rsidRPr="009C4BBD">
        <w:rPr>
          <w:rFonts w:cstheme="majorHAnsi"/>
          <w:szCs w:val="20"/>
        </w:rPr>
        <w:t>Gegiste</w:t>
      </w:r>
      <w:proofErr w:type="spellEnd"/>
      <w:r w:rsidRPr="009C4BBD">
        <w:rPr>
          <w:rFonts w:cstheme="majorHAnsi"/>
          <w:szCs w:val="20"/>
        </w:rPr>
        <w:t xml:space="preserve"> </w:t>
      </w:r>
      <w:proofErr w:type="spellStart"/>
      <w:r w:rsidRPr="009C4BBD">
        <w:rPr>
          <w:rFonts w:cstheme="majorHAnsi"/>
          <w:szCs w:val="20"/>
        </w:rPr>
        <w:t>dranken</w:t>
      </w:r>
      <w:proofErr w:type="spellEnd"/>
      <w:r w:rsidRPr="009C4BBD">
        <w:rPr>
          <w:rFonts w:cstheme="majorHAnsi"/>
          <w:szCs w:val="20"/>
        </w:rPr>
        <w:t xml:space="preserve"> ( </w:t>
      </w:r>
      <w:proofErr w:type="spellStart"/>
      <w:r w:rsidRPr="009C4BBD">
        <w:rPr>
          <w:rFonts w:cstheme="majorHAnsi"/>
          <w:szCs w:val="20"/>
        </w:rPr>
        <w:t>bier</w:t>
      </w:r>
      <w:proofErr w:type="spellEnd"/>
      <w:r w:rsidRPr="009C4BBD">
        <w:rPr>
          <w:rFonts w:cstheme="majorHAnsi"/>
          <w:szCs w:val="20"/>
        </w:rPr>
        <w:t xml:space="preserve">, </w:t>
      </w:r>
      <w:proofErr w:type="spellStart"/>
      <w:r w:rsidRPr="009C4BBD">
        <w:rPr>
          <w:rFonts w:cstheme="majorHAnsi"/>
          <w:szCs w:val="20"/>
        </w:rPr>
        <w:t>wijn</w:t>
      </w:r>
      <w:proofErr w:type="spellEnd"/>
      <w:r w:rsidRPr="009C4BBD">
        <w:rPr>
          <w:rFonts w:cstheme="majorHAnsi"/>
          <w:szCs w:val="20"/>
        </w:rPr>
        <w:t xml:space="preserve">, ….) </w:t>
      </w:r>
      <w:r w:rsidRPr="009C4BBD">
        <w:rPr>
          <w:rFonts w:cstheme="majorHAnsi"/>
          <w:szCs w:val="20"/>
        </w:rPr>
        <w:tab/>
      </w:r>
      <w:r w:rsidRPr="009C4BBD">
        <w:rPr>
          <w:rFonts w:cstheme="majorHAnsi"/>
          <w:szCs w:val="20"/>
        </w:rPr>
        <w:tab/>
      </w:r>
      <w:r w:rsidRPr="009C4BBD">
        <w:rPr>
          <w:rFonts w:cstheme="majorHAnsi"/>
          <w:szCs w:val="20"/>
        </w:rPr>
        <w:tab/>
      </w:r>
      <w:proofErr w:type="spellStart"/>
      <w:r w:rsidRPr="009C4BBD">
        <w:rPr>
          <w:rFonts w:cstheme="majorHAnsi"/>
          <w:szCs w:val="20"/>
        </w:rPr>
        <w:t>ja</w:t>
      </w:r>
      <w:proofErr w:type="spellEnd"/>
      <w:r w:rsidRPr="009C4BBD">
        <w:rPr>
          <w:rFonts w:cstheme="majorHAnsi"/>
          <w:b/>
          <w:szCs w:val="20"/>
        </w:rPr>
        <w:t xml:space="preserve">  </w:t>
      </w:r>
      <w:sdt>
        <w:sdtPr>
          <w:rPr>
            <w:rFonts w:cstheme="majorHAnsi"/>
            <w:b/>
            <w:szCs w:val="20"/>
          </w:rPr>
          <w:id w:val="-1490561538"/>
          <w14:checkbox>
            <w14:checked w14:val="0"/>
            <w14:checkedState w14:val="2612" w14:font="MS Gothic"/>
            <w14:uncheckedState w14:val="2610" w14:font="MS Gothic"/>
          </w14:checkbox>
        </w:sdtPr>
        <w:sdtContent>
          <w:r w:rsidRPr="009C4BBD">
            <w:rPr>
              <w:rFonts w:ascii="Segoe UI Symbol" w:eastAsia="MS Gothic" w:hAnsi="Segoe UI Symbol" w:cs="Segoe UI Symbol"/>
              <w:b/>
              <w:szCs w:val="20"/>
            </w:rPr>
            <w:t>☐</w:t>
          </w:r>
        </w:sdtContent>
      </w:sdt>
      <w:r w:rsidRPr="009C4BBD">
        <w:rPr>
          <w:rFonts w:cstheme="majorHAnsi"/>
          <w:b/>
          <w:szCs w:val="20"/>
        </w:rPr>
        <w:t xml:space="preserve"> </w:t>
      </w:r>
      <w:proofErr w:type="spellStart"/>
      <w:r w:rsidRPr="009C4BBD">
        <w:rPr>
          <w:rFonts w:cstheme="majorHAnsi"/>
          <w:szCs w:val="20"/>
        </w:rPr>
        <w:t>neen</w:t>
      </w:r>
      <w:proofErr w:type="spellEnd"/>
      <w:r w:rsidRPr="009C4BBD">
        <w:rPr>
          <w:rFonts w:cstheme="majorHAnsi"/>
          <w:b/>
          <w:szCs w:val="20"/>
        </w:rPr>
        <w:t xml:space="preserve">  </w:t>
      </w:r>
      <w:sdt>
        <w:sdtPr>
          <w:rPr>
            <w:rFonts w:cstheme="majorHAnsi"/>
            <w:b/>
            <w:szCs w:val="20"/>
          </w:rPr>
          <w:id w:val="-360594166"/>
          <w14:checkbox>
            <w14:checked w14:val="0"/>
            <w14:checkedState w14:val="2612" w14:font="MS Gothic"/>
            <w14:uncheckedState w14:val="2610" w14:font="MS Gothic"/>
          </w14:checkbox>
        </w:sdtPr>
        <w:sdtContent>
          <w:r w:rsidRPr="009C4BBD">
            <w:rPr>
              <w:rFonts w:ascii="Segoe UI Symbol" w:eastAsia="MS Gothic" w:hAnsi="Segoe UI Symbol" w:cs="Segoe UI Symbol"/>
              <w:b/>
              <w:szCs w:val="20"/>
            </w:rPr>
            <w:t>☐</w:t>
          </w:r>
        </w:sdtContent>
      </w:sdt>
      <w:r w:rsidRPr="009C4BBD">
        <w:rPr>
          <w:rFonts w:cstheme="majorHAnsi"/>
          <w:b/>
          <w:szCs w:val="20"/>
        </w:rPr>
        <w:t xml:space="preserve"> </w:t>
      </w:r>
      <w:r w:rsidRPr="009C4BBD">
        <w:rPr>
          <w:rFonts w:cstheme="majorHAnsi"/>
          <w:szCs w:val="20"/>
        </w:rPr>
        <w:t xml:space="preserve">     </w:t>
      </w:r>
    </w:p>
    <w:p w14:paraId="2EE1ED1A" w14:textId="77777777" w:rsidR="009C4BBD" w:rsidRPr="009C4BBD" w:rsidRDefault="009C4BBD" w:rsidP="009C4BBD">
      <w:pPr>
        <w:tabs>
          <w:tab w:val="left" w:pos="426"/>
          <w:tab w:val="left" w:pos="3402"/>
        </w:tabs>
        <w:spacing w:after="120"/>
        <w:ind w:firstLine="993"/>
        <w:rPr>
          <w:rFonts w:cstheme="majorHAnsi"/>
          <w:szCs w:val="20"/>
        </w:rPr>
      </w:pPr>
      <w:r w:rsidRPr="009C4BBD">
        <w:rPr>
          <w:rFonts w:cstheme="majorHAnsi"/>
          <w:szCs w:val="20"/>
        </w:rPr>
        <w:t>-</w:t>
      </w:r>
      <w:proofErr w:type="spellStart"/>
      <w:r w:rsidRPr="009C4BBD">
        <w:rPr>
          <w:rFonts w:cstheme="majorHAnsi"/>
          <w:szCs w:val="20"/>
        </w:rPr>
        <w:t>Gedistilleerde</w:t>
      </w:r>
      <w:proofErr w:type="spellEnd"/>
      <w:r w:rsidRPr="009C4BBD">
        <w:rPr>
          <w:rFonts w:cstheme="majorHAnsi"/>
          <w:szCs w:val="20"/>
        </w:rPr>
        <w:t xml:space="preserve"> </w:t>
      </w:r>
      <w:proofErr w:type="spellStart"/>
      <w:r w:rsidRPr="009C4BBD">
        <w:rPr>
          <w:rFonts w:cstheme="majorHAnsi"/>
          <w:szCs w:val="20"/>
        </w:rPr>
        <w:t>sterke</w:t>
      </w:r>
      <w:proofErr w:type="spellEnd"/>
      <w:r w:rsidRPr="009C4BBD">
        <w:rPr>
          <w:rFonts w:cstheme="majorHAnsi"/>
          <w:szCs w:val="20"/>
        </w:rPr>
        <w:t xml:space="preserve"> </w:t>
      </w:r>
      <w:proofErr w:type="spellStart"/>
      <w:r w:rsidRPr="009C4BBD">
        <w:rPr>
          <w:rFonts w:cstheme="majorHAnsi"/>
          <w:szCs w:val="20"/>
        </w:rPr>
        <w:t>dranken</w:t>
      </w:r>
      <w:proofErr w:type="spellEnd"/>
      <w:r w:rsidRPr="009C4BBD">
        <w:rPr>
          <w:rFonts w:cstheme="majorHAnsi"/>
          <w:szCs w:val="20"/>
        </w:rPr>
        <w:t xml:space="preserve">  </w:t>
      </w:r>
      <w:r w:rsidRPr="009C4BBD">
        <w:rPr>
          <w:rFonts w:cstheme="majorHAnsi"/>
          <w:szCs w:val="20"/>
        </w:rPr>
        <w:tab/>
        <w:t xml:space="preserve">  </w:t>
      </w:r>
      <w:r w:rsidRPr="009C4BBD">
        <w:rPr>
          <w:rFonts w:cstheme="majorHAnsi"/>
          <w:szCs w:val="20"/>
        </w:rPr>
        <w:tab/>
      </w:r>
      <w:r w:rsidRPr="009C4BBD">
        <w:rPr>
          <w:rFonts w:cstheme="majorHAnsi"/>
          <w:szCs w:val="20"/>
        </w:rPr>
        <w:tab/>
      </w:r>
      <w:proofErr w:type="spellStart"/>
      <w:r w:rsidRPr="009C4BBD">
        <w:rPr>
          <w:rFonts w:cstheme="majorHAnsi"/>
          <w:szCs w:val="20"/>
        </w:rPr>
        <w:t>ja</w:t>
      </w:r>
      <w:proofErr w:type="spellEnd"/>
      <w:r w:rsidRPr="009C4BBD">
        <w:rPr>
          <w:rFonts w:cstheme="majorHAnsi"/>
          <w:b/>
          <w:szCs w:val="20"/>
        </w:rPr>
        <w:t xml:space="preserve">  </w:t>
      </w:r>
      <w:sdt>
        <w:sdtPr>
          <w:rPr>
            <w:rFonts w:cstheme="majorHAnsi"/>
            <w:b/>
            <w:szCs w:val="20"/>
          </w:rPr>
          <w:id w:val="1973951448"/>
          <w14:checkbox>
            <w14:checked w14:val="0"/>
            <w14:checkedState w14:val="2612" w14:font="MS Gothic"/>
            <w14:uncheckedState w14:val="2610" w14:font="MS Gothic"/>
          </w14:checkbox>
        </w:sdtPr>
        <w:sdtContent>
          <w:r w:rsidRPr="009C4BBD">
            <w:rPr>
              <w:rFonts w:ascii="Segoe UI Symbol" w:eastAsia="MS Gothic" w:hAnsi="Segoe UI Symbol" w:cs="Segoe UI Symbol"/>
              <w:b/>
              <w:szCs w:val="20"/>
            </w:rPr>
            <w:t>☐</w:t>
          </w:r>
        </w:sdtContent>
      </w:sdt>
      <w:r w:rsidRPr="009C4BBD">
        <w:rPr>
          <w:rFonts w:cstheme="majorHAnsi"/>
          <w:b/>
          <w:szCs w:val="20"/>
        </w:rPr>
        <w:t xml:space="preserve"> </w:t>
      </w:r>
      <w:proofErr w:type="spellStart"/>
      <w:r w:rsidRPr="009C4BBD">
        <w:rPr>
          <w:rFonts w:cstheme="majorHAnsi"/>
          <w:szCs w:val="20"/>
        </w:rPr>
        <w:t>neen</w:t>
      </w:r>
      <w:proofErr w:type="spellEnd"/>
      <w:r w:rsidRPr="009C4BBD">
        <w:rPr>
          <w:rFonts w:cstheme="majorHAnsi"/>
          <w:b/>
          <w:szCs w:val="20"/>
        </w:rPr>
        <w:t xml:space="preserve">  </w:t>
      </w:r>
      <w:sdt>
        <w:sdtPr>
          <w:rPr>
            <w:rFonts w:cstheme="majorHAnsi"/>
            <w:b/>
            <w:szCs w:val="20"/>
          </w:rPr>
          <w:id w:val="-1940122398"/>
          <w14:checkbox>
            <w14:checked w14:val="0"/>
            <w14:checkedState w14:val="2612" w14:font="MS Gothic"/>
            <w14:uncheckedState w14:val="2610" w14:font="MS Gothic"/>
          </w14:checkbox>
        </w:sdtPr>
        <w:sdtContent>
          <w:r w:rsidRPr="009C4BBD">
            <w:rPr>
              <w:rFonts w:ascii="Segoe UI Symbol" w:eastAsia="MS Gothic" w:hAnsi="Segoe UI Symbol" w:cs="Segoe UI Symbol"/>
              <w:b/>
              <w:szCs w:val="20"/>
            </w:rPr>
            <w:t>☐</w:t>
          </w:r>
        </w:sdtContent>
      </w:sdt>
      <w:r w:rsidRPr="009C4BBD">
        <w:rPr>
          <w:rFonts w:cstheme="majorHAnsi"/>
          <w:b/>
          <w:szCs w:val="20"/>
        </w:rPr>
        <w:t xml:space="preserve"> </w:t>
      </w:r>
      <w:r w:rsidRPr="009C4BBD">
        <w:rPr>
          <w:rFonts w:cstheme="majorHAnsi"/>
          <w:szCs w:val="20"/>
        </w:rPr>
        <w:t xml:space="preserve">    </w:t>
      </w:r>
    </w:p>
    <w:p w14:paraId="158C8BB7" w14:textId="77777777" w:rsidR="009C4BBD" w:rsidRDefault="009C4BBD" w:rsidP="009C4BBD">
      <w:pPr>
        <w:tabs>
          <w:tab w:val="left" w:pos="426"/>
          <w:tab w:val="left" w:pos="3402"/>
        </w:tabs>
        <w:spacing w:after="120"/>
        <w:rPr>
          <w:rFonts w:cstheme="majorHAnsi"/>
          <w:b/>
          <w:szCs w:val="20"/>
        </w:rPr>
      </w:pPr>
    </w:p>
    <w:p w14:paraId="14240904" w14:textId="77777777" w:rsidR="009C4BBD" w:rsidRDefault="009C4BBD" w:rsidP="009C4BBD">
      <w:pPr>
        <w:tabs>
          <w:tab w:val="left" w:pos="426"/>
          <w:tab w:val="left" w:pos="3402"/>
        </w:tabs>
        <w:spacing w:after="120"/>
        <w:rPr>
          <w:rFonts w:cstheme="majorHAnsi"/>
          <w:b/>
          <w:szCs w:val="20"/>
        </w:rPr>
      </w:pPr>
    </w:p>
    <w:p w14:paraId="0D569C72" w14:textId="77777777" w:rsidR="009C4BBD" w:rsidRDefault="009C4BBD" w:rsidP="009C4BBD">
      <w:pPr>
        <w:tabs>
          <w:tab w:val="left" w:pos="426"/>
          <w:tab w:val="left" w:pos="3402"/>
        </w:tabs>
        <w:spacing w:after="120"/>
        <w:rPr>
          <w:rFonts w:cstheme="majorHAnsi"/>
          <w:b/>
          <w:szCs w:val="20"/>
        </w:rPr>
      </w:pPr>
    </w:p>
    <w:p w14:paraId="2F7579A6" w14:textId="77777777" w:rsidR="009C4BBD" w:rsidRDefault="009C4BBD" w:rsidP="009C4BBD">
      <w:pPr>
        <w:tabs>
          <w:tab w:val="left" w:pos="426"/>
          <w:tab w:val="left" w:pos="3402"/>
        </w:tabs>
        <w:spacing w:after="120"/>
        <w:rPr>
          <w:rFonts w:cstheme="majorHAnsi"/>
          <w:b/>
          <w:szCs w:val="20"/>
        </w:rPr>
      </w:pPr>
    </w:p>
    <w:p w14:paraId="51E63ECD" w14:textId="77777777" w:rsidR="009C4BBD" w:rsidRDefault="009C4BBD" w:rsidP="009C4BBD">
      <w:pPr>
        <w:tabs>
          <w:tab w:val="left" w:pos="426"/>
          <w:tab w:val="left" w:pos="3402"/>
        </w:tabs>
        <w:spacing w:after="120"/>
        <w:rPr>
          <w:rFonts w:cstheme="majorHAnsi"/>
          <w:b/>
          <w:szCs w:val="20"/>
        </w:rPr>
      </w:pPr>
    </w:p>
    <w:p w14:paraId="4364F122" w14:textId="77777777" w:rsidR="009C4BBD" w:rsidRDefault="009C4BBD" w:rsidP="009C4BBD">
      <w:pPr>
        <w:tabs>
          <w:tab w:val="left" w:pos="426"/>
          <w:tab w:val="left" w:pos="3402"/>
        </w:tabs>
        <w:spacing w:after="120"/>
        <w:rPr>
          <w:rFonts w:cstheme="majorHAnsi"/>
          <w:b/>
          <w:szCs w:val="20"/>
        </w:rPr>
      </w:pPr>
    </w:p>
    <w:p w14:paraId="2C51B884" w14:textId="3FB5FAD7" w:rsidR="009C4BBD" w:rsidRPr="009C4BBD" w:rsidRDefault="009C4BBD" w:rsidP="009C4BBD">
      <w:pPr>
        <w:tabs>
          <w:tab w:val="left" w:pos="426"/>
          <w:tab w:val="left" w:pos="3402"/>
        </w:tabs>
        <w:spacing w:after="120"/>
        <w:rPr>
          <w:rFonts w:cstheme="majorHAnsi"/>
          <w:szCs w:val="20"/>
        </w:rPr>
      </w:pPr>
      <w:r w:rsidRPr="009C4BBD">
        <w:rPr>
          <w:rFonts w:cstheme="majorHAnsi"/>
          <w:b/>
          <w:szCs w:val="20"/>
        </w:rPr>
        <w:lastRenderedPageBreak/>
        <w:t xml:space="preserve">Voor </w:t>
      </w:r>
      <w:proofErr w:type="spellStart"/>
      <w:r w:rsidRPr="009C4BBD">
        <w:rPr>
          <w:rFonts w:cstheme="majorHAnsi"/>
          <w:b/>
          <w:szCs w:val="20"/>
        </w:rPr>
        <w:t>zaken</w:t>
      </w:r>
      <w:proofErr w:type="spellEnd"/>
      <w:r w:rsidRPr="009C4BBD">
        <w:rPr>
          <w:rFonts w:cstheme="majorHAnsi"/>
          <w:b/>
          <w:szCs w:val="20"/>
        </w:rPr>
        <w:t xml:space="preserve"> </w:t>
      </w:r>
      <w:proofErr w:type="spellStart"/>
      <w:r w:rsidRPr="009C4BBD">
        <w:rPr>
          <w:rFonts w:cstheme="majorHAnsi"/>
          <w:b/>
          <w:szCs w:val="20"/>
        </w:rPr>
        <w:t>groter</w:t>
      </w:r>
      <w:proofErr w:type="spellEnd"/>
      <w:r w:rsidRPr="009C4BBD">
        <w:rPr>
          <w:rFonts w:cstheme="majorHAnsi"/>
          <w:b/>
          <w:szCs w:val="20"/>
        </w:rPr>
        <w:t xml:space="preserve"> dan 50 m</w:t>
      </w:r>
      <w:r w:rsidRPr="009C4BBD">
        <w:rPr>
          <w:rFonts w:cstheme="majorHAnsi"/>
          <w:b/>
          <w:szCs w:val="20"/>
          <w:vertAlign w:val="superscript"/>
        </w:rPr>
        <w:t>2</w:t>
      </w:r>
      <w:r w:rsidRPr="009C4BBD">
        <w:rPr>
          <w:rFonts w:cstheme="majorHAnsi"/>
          <w:b/>
          <w:szCs w:val="20"/>
        </w:rPr>
        <w:t xml:space="preserve"> ( </w:t>
      </w:r>
      <w:proofErr w:type="spellStart"/>
      <w:r w:rsidRPr="009C4BBD">
        <w:rPr>
          <w:rFonts w:cstheme="majorHAnsi"/>
          <w:b/>
          <w:szCs w:val="20"/>
        </w:rPr>
        <w:t>publiek</w:t>
      </w:r>
      <w:proofErr w:type="spellEnd"/>
      <w:r w:rsidRPr="009C4BBD">
        <w:rPr>
          <w:rFonts w:cstheme="majorHAnsi"/>
          <w:b/>
          <w:szCs w:val="20"/>
        </w:rPr>
        <w:t xml:space="preserve"> </w:t>
      </w:r>
      <w:proofErr w:type="spellStart"/>
      <w:r w:rsidRPr="009C4BBD">
        <w:rPr>
          <w:rFonts w:cstheme="majorHAnsi"/>
          <w:b/>
          <w:szCs w:val="20"/>
        </w:rPr>
        <w:t>toegankelijke</w:t>
      </w:r>
      <w:proofErr w:type="spellEnd"/>
      <w:r w:rsidRPr="009C4BBD">
        <w:rPr>
          <w:rFonts w:cstheme="majorHAnsi"/>
          <w:b/>
          <w:szCs w:val="20"/>
        </w:rPr>
        <w:t xml:space="preserve">  </w:t>
      </w:r>
      <w:proofErr w:type="spellStart"/>
      <w:r w:rsidRPr="009C4BBD">
        <w:rPr>
          <w:rFonts w:cstheme="majorHAnsi"/>
          <w:b/>
          <w:szCs w:val="20"/>
        </w:rPr>
        <w:t>ruimte</w:t>
      </w:r>
      <w:proofErr w:type="spellEnd"/>
      <w:r w:rsidRPr="009C4BBD">
        <w:rPr>
          <w:rFonts w:cstheme="majorHAnsi"/>
          <w:b/>
          <w:szCs w:val="20"/>
        </w:rPr>
        <w:t xml:space="preserve">  + terras ) </w:t>
      </w:r>
      <w:proofErr w:type="spellStart"/>
      <w:r w:rsidRPr="009C4BBD">
        <w:rPr>
          <w:rFonts w:cstheme="majorHAnsi"/>
          <w:b/>
          <w:szCs w:val="20"/>
        </w:rPr>
        <w:t>dient</w:t>
      </w:r>
      <w:proofErr w:type="spellEnd"/>
      <w:r w:rsidRPr="009C4BBD">
        <w:rPr>
          <w:rFonts w:cstheme="majorHAnsi"/>
          <w:b/>
          <w:szCs w:val="20"/>
        </w:rPr>
        <w:t xml:space="preserve"> er </w:t>
      </w:r>
      <w:proofErr w:type="spellStart"/>
      <w:r w:rsidRPr="009C4BBD">
        <w:rPr>
          <w:rFonts w:cstheme="majorHAnsi"/>
          <w:b/>
          <w:szCs w:val="20"/>
        </w:rPr>
        <w:t>een</w:t>
      </w:r>
      <w:proofErr w:type="spellEnd"/>
      <w:r w:rsidRPr="009C4BBD">
        <w:rPr>
          <w:rFonts w:cstheme="majorHAnsi"/>
          <w:b/>
          <w:szCs w:val="20"/>
        </w:rPr>
        <w:t xml:space="preserve"> </w:t>
      </w:r>
      <w:proofErr w:type="spellStart"/>
      <w:r w:rsidRPr="009C4BBD">
        <w:rPr>
          <w:rFonts w:cstheme="majorHAnsi"/>
          <w:b/>
          <w:szCs w:val="20"/>
        </w:rPr>
        <w:t>verplichte</w:t>
      </w:r>
      <w:proofErr w:type="spellEnd"/>
      <w:r w:rsidRPr="009C4BBD">
        <w:rPr>
          <w:rFonts w:cstheme="majorHAnsi"/>
          <w:b/>
          <w:szCs w:val="20"/>
        </w:rPr>
        <w:t xml:space="preserve"> </w:t>
      </w:r>
      <w:proofErr w:type="spellStart"/>
      <w:r w:rsidRPr="009C4BBD">
        <w:rPr>
          <w:rFonts w:cstheme="majorHAnsi"/>
          <w:b/>
          <w:szCs w:val="20"/>
        </w:rPr>
        <w:t>verzekering</w:t>
      </w:r>
      <w:proofErr w:type="spellEnd"/>
      <w:r w:rsidRPr="009C4BBD">
        <w:rPr>
          <w:rFonts w:cstheme="majorHAnsi"/>
          <w:b/>
          <w:szCs w:val="20"/>
        </w:rPr>
        <w:t xml:space="preserve"> </w:t>
      </w:r>
      <w:proofErr w:type="spellStart"/>
      <w:r w:rsidRPr="009C4BBD">
        <w:rPr>
          <w:rFonts w:cstheme="majorHAnsi"/>
          <w:b/>
          <w:szCs w:val="20"/>
        </w:rPr>
        <w:t>Objectieve</w:t>
      </w:r>
      <w:proofErr w:type="spellEnd"/>
      <w:r w:rsidRPr="009C4BBD">
        <w:rPr>
          <w:rFonts w:cstheme="majorHAnsi"/>
          <w:b/>
          <w:szCs w:val="20"/>
        </w:rPr>
        <w:t xml:space="preserve"> </w:t>
      </w:r>
      <w:proofErr w:type="spellStart"/>
      <w:r w:rsidRPr="009C4BBD">
        <w:rPr>
          <w:rFonts w:cstheme="majorHAnsi"/>
          <w:b/>
          <w:szCs w:val="20"/>
        </w:rPr>
        <w:t>Burgerlijke</w:t>
      </w:r>
      <w:proofErr w:type="spellEnd"/>
      <w:r w:rsidRPr="009C4BBD">
        <w:rPr>
          <w:rFonts w:cstheme="majorHAnsi"/>
          <w:b/>
          <w:szCs w:val="20"/>
        </w:rPr>
        <w:t xml:space="preserve"> </w:t>
      </w:r>
      <w:proofErr w:type="spellStart"/>
      <w:r w:rsidRPr="009C4BBD">
        <w:rPr>
          <w:rFonts w:cstheme="majorHAnsi"/>
          <w:b/>
          <w:szCs w:val="20"/>
        </w:rPr>
        <w:t>Aansprakelijkheid</w:t>
      </w:r>
      <w:proofErr w:type="spellEnd"/>
      <w:r w:rsidRPr="009C4BBD">
        <w:rPr>
          <w:rFonts w:cstheme="majorHAnsi"/>
          <w:b/>
          <w:szCs w:val="20"/>
        </w:rPr>
        <w:t xml:space="preserve"> </w:t>
      </w:r>
      <w:proofErr w:type="spellStart"/>
      <w:r w:rsidRPr="009C4BBD">
        <w:rPr>
          <w:rFonts w:cstheme="majorHAnsi"/>
          <w:b/>
          <w:szCs w:val="20"/>
        </w:rPr>
        <w:t>voorzien</w:t>
      </w:r>
      <w:proofErr w:type="spellEnd"/>
      <w:r w:rsidRPr="009C4BBD">
        <w:rPr>
          <w:rFonts w:cstheme="majorHAnsi"/>
          <w:b/>
          <w:szCs w:val="20"/>
        </w:rPr>
        <w:t xml:space="preserve"> te </w:t>
      </w:r>
      <w:proofErr w:type="spellStart"/>
      <w:r w:rsidRPr="009C4BBD">
        <w:rPr>
          <w:rFonts w:cstheme="majorHAnsi"/>
          <w:b/>
          <w:szCs w:val="20"/>
        </w:rPr>
        <w:t>worden</w:t>
      </w:r>
      <w:proofErr w:type="spellEnd"/>
      <w:r w:rsidRPr="009C4BBD">
        <w:rPr>
          <w:rFonts w:cstheme="majorHAnsi"/>
          <w:b/>
          <w:szCs w:val="20"/>
        </w:rPr>
        <w:t>. (</w:t>
      </w:r>
      <w:proofErr w:type="spellStart"/>
      <w:r w:rsidRPr="009C4BBD">
        <w:rPr>
          <w:rFonts w:cstheme="majorHAnsi"/>
          <w:b/>
          <w:szCs w:val="20"/>
        </w:rPr>
        <w:t>attest</w:t>
      </w:r>
      <w:proofErr w:type="spellEnd"/>
      <w:r w:rsidRPr="009C4BBD">
        <w:rPr>
          <w:rFonts w:cstheme="majorHAnsi"/>
          <w:b/>
          <w:szCs w:val="20"/>
        </w:rPr>
        <w:t xml:space="preserve"> OBA </w:t>
      </w:r>
      <w:proofErr w:type="spellStart"/>
      <w:r w:rsidRPr="009C4BBD">
        <w:rPr>
          <w:rFonts w:cstheme="majorHAnsi"/>
          <w:b/>
          <w:szCs w:val="20"/>
        </w:rPr>
        <w:t>vragen</w:t>
      </w:r>
      <w:proofErr w:type="spellEnd"/>
      <w:r w:rsidRPr="009C4BBD">
        <w:rPr>
          <w:rFonts w:cstheme="majorHAnsi"/>
          <w:b/>
          <w:szCs w:val="20"/>
        </w:rPr>
        <w:t xml:space="preserve"> </w:t>
      </w:r>
      <w:proofErr w:type="spellStart"/>
      <w:r w:rsidRPr="009C4BBD">
        <w:rPr>
          <w:rFonts w:cstheme="majorHAnsi"/>
          <w:b/>
          <w:szCs w:val="20"/>
        </w:rPr>
        <w:t>aan</w:t>
      </w:r>
      <w:proofErr w:type="spellEnd"/>
      <w:r w:rsidRPr="009C4BBD">
        <w:rPr>
          <w:rFonts w:cstheme="majorHAnsi"/>
          <w:b/>
          <w:szCs w:val="20"/>
        </w:rPr>
        <w:t xml:space="preserve"> </w:t>
      </w:r>
      <w:proofErr w:type="spellStart"/>
      <w:r w:rsidRPr="009C4BBD">
        <w:rPr>
          <w:rFonts w:cstheme="majorHAnsi"/>
          <w:b/>
          <w:szCs w:val="20"/>
        </w:rPr>
        <w:t>verzekering</w:t>
      </w:r>
      <w:proofErr w:type="spellEnd"/>
      <w:r w:rsidRPr="009C4BBD">
        <w:rPr>
          <w:rFonts w:cstheme="majorHAnsi"/>
          <w:b/>
          <w:szCs w:val="20"/>
        </w:rPr>
        <w:t>)</w:t>
      </w:r>
    </w:p>
    <w:p w14:paraId="56207106" w14:textId="77777777" w:rsidR="009C4BBD" w:rsidRPr="009C4BBD" w:rsidRDefault="009C4BBD" w:rsidP="009C4BBD">
      <w:pPr>
        <w:tabs>
          <w:tab w:val="left" w:pos="426"/>
          <w:tab w:val="left" w:pos="3402"/>
          <w:tab w:val="left" w:pos="5954"/>
        </w:tabs>
        <w:spacing w:after="40"/>
        <w:rPr>
          <w:rFonts w:cstheme="majorHAnsi"/>
          <w:szCs w:val="20"/>
        </w:rPr>
      </w:pPr>
      <w:r w:rsidRPr="009C4BBD">
        <w:rPr>
          <w:rFonts w:cstheme="majorHAnsi"/>
          <w:szCs w:val="20"/>
        </w:rPr>
        <w:tab/>
      </w:r>
      <w:r w:rsidRPr="009C4BBD">
        <w:rPr>
          <w:rFonts w:cstheme="majorHAnsi"/>
          <w:szCs w:val="20"/>
        </w:rPr>
        <w:tab/>
        <w:t xml:space="preserve"> </w:t>
      </w:r>
      <w:r w:rsidRPr="009C4BBD">
        <w:rPr>
          <w:rFonts w:cstheme="majorHAnsi"/>
          <w:b/>
          <w:szCs w:val="20"/>
        </w:rPr>
        <w:t xml:space="preserve">&lt; </w:t>
      </w:r>
      <w:smartTag w:uri="urn:schemas-microsoft-com:office:smarttags" w:element="metricconverter">
        <w:smartTagPr>
          <w:attr w:name="ProductID" w:val="50 m2"/>
        </w:smartTagPr>
        <w:r w:rsidRPr="009C4BBD">
          <w:rPr>
            <w:rFonts w:cstheme="majorHAnsi"/>
            <w:szCs w:val="20"/>
          </w:rPr>
          <w:t>50 m</w:t>
        </w:r>
        <w:r w:rsidRPr="009C4BBD">
          <w:rPr>
            <w:rFonts w:cstheme="majorHAnsi"/>
            <w:szCs w:val="20"/>
            <w:vertAlign w:val="superscript"/>
          </w:rPr>
          <w:t>2</w:t>
        </w:r>
      </w:smartTag>
      <w:r w:rsidRPr="009C4BBD">
        <w:rPr>
          <w:rFonts w:cstheme="majorHAnsi"/>
          <w:b/>
          <w:szCs w:val="20"/>
        </w:rPr>
        <w:t xml:space="preserve">    </w:t>
      </w:r>
      <w:sdt>
        <w:sdtPr>
          <w:rPr>
            <w:rFonts w:cstheme="majorHAnsi"/>
            <w:b/>
            <w:szCs w:val="20"/>
          </w:rPr>
          <w:id w:val="1674145831"/>
          <w14:checkbox>
            <w14:checked w14:val="0"/>
            <w14:checkedState w14:val="2612" w14:font="MS Gothic"/>
            <w14:uncheckedState w14:val="2610" w14:font="MS Gothic"/>
          </w14:checkbox>
        </w:sdtPr>
        <w:sdtContent>
          <w:r w:rsidRPr="009C4BBD">
            <w:rPr>
              <w:rFonts w:ascii="Segoe UI Symbol" w:eastAsia="MS Gothic" w:hAnsi="Segoe UI Symbol" w:cs="Segoe UI Symbol"/>
              <w:b/>
              <w:szCs w:val="20"/>
            </w:rPr>
            <w:t>☐</w:t>
          </w:r>
        </w:sdtContent>
      </w:sdt>
      <w:r w:rsidRPr="009C4BBD">
        <w:rPr>
          <w:rFonts w:cstheme="majorHAnsi"/>
          <w:b/>
          <w:szCs w:val="20"/>
        </w:rPr>
        <w:t xml:space="preserve">        &gt; </w:t>
      </w:r>
      <w:smartTag w:uri="urn:schemas-microsoft-com:office:smarttags" w:element="metricconverter">
        <w:smartTagPr>
          <w:attr w:name="ProductID" w:val="50 m2"/>
        </w:smartTagPr>
        <w:r w:rsidRPr="009C4BBD">
          <w:rPr>
            <w:rFonts w:cstheme="majorHAnsi"/>
            <w:szCs w:val="20"/>
          </w:rPr>
          <w:t>50 m</w:t>
        </w:r>
        <w:r w:rsidRPr="009C4BBD">
          <w:rPr>
            <w:rFonts w:cstheme="majorHAnsi"/>
            <w:szCs w:val="20"/>
            <w:vertAlign w:val="superscript"/>
          </w:rPr>
          <w:t>2</w:t>
        </w:r>
      </w:smartTag>
      <w:r w:rsidRPr="009C4BBD">
        <w:rPr>
          <w:rFonts w:cstheme="majorHAnsi"/>
          <w:b/>
          <w:szCs w:val="20"/>
        </w:rPr>
        <w:t xml:space="preserve">    </w:t>
      </w:r>
      <w:sdt>
        <w:sdtPr>
          <w:rPr>
            <w:rFonts w:cstheme="majorHAnsi"/>
            <w:b/>
            <w:szCs w:val="20"/>
          </w:rPr>
          <w:id w:val="-440916760"/>
          <w14:checkbox>
            <w14:checked w14:val="0"/>
            <w14:checkedState w14:val="2612" w14:font="MS Gothic"/>
            <w14:uncheckedState w14:val="2610" w14:font="MS Gothic"/>
          </w14:checkbox>
        </w:sdtPr>
        <w:sdtContent>
          <w:r w:rsidRPr="009C4BBD">
            <w:rPr>
              <w:rFonts w:ascii="Segoe UI Symbol" w:eastAsia="MS Gothic" w:hAnsi="Segoe UI Symbol" w:cs="Segoe UI Symbol"/>
              <w:b/>
              <w:szCs w:val="20"/>
            </w:rPr>
            <w:t>☐</w:t>
          </w:r>
        </w:sdtContent>
      </w:sdt>
    </w:p>
    <w:p w14:paraId="359CE18D" w14:textId="77777777" w:rsidR="009C4BBD" w:rsidRPr="009C4BBD" w:rsidRDefault="009C4BBD" w:rsidP="009C4BBD">
      <w:pPr>
        <w:tabs>
          <w:tab w:val="left" w:pos="426"/>
          <w:tab w:val="left" w:pos="3402"/>
          <w:tab w:val="left" w:pos="5954"/>
        </w:tabs>
        <w:spacing w:after="40"/>
        <w:jc w:val="both"/>
        <w:rPr>
          <w:rFonts w:cstheme="majorHAnsi"/>
          <w:szCs w:val="20"/>
        </w:rPr>
      </w:pPr>
      <w:r w:rsidRPr="009C4BBD">
        <w:rPr>
          <w:rFonts w:cstheme="majorHAnsi"/>
          <w:szCs w:val="20"/>
        </w:rPr>
        <w:t xml:space="preserve">                  </w:t>
      </w:r>
      <w:proofErr w:type="spellStart"/>
      <w:r w:rsidRPr="009C4BBD">
        <w:rPr>
          <w:rFonts w:cstheme="majorHAnsi"/>
          <w:szCs w:val="20"/>
        </w:rPr>
        <w:t>verzekeringsmaatschappij</w:t>
      </w:r>
      <w:proofErr w:type="spellEnd"/>
      <w:r w:rsidRPr="009C4BBD">
        <w:rPr>
          <w:rFonts w:cstheme="majorHAnsi"/>
          <w:szCs w:val="20"/>
        </w:rPr>
        <w:t xml:space="preserve"> : </w:t>
      </w:r>
    </w:p>
    <w:p w14:paraId="5E85A70D" w14:textId="77777777" w:rsidR="009C4BBD" w:rsidRPr="009C4BBD" w:rsidRDefault="009C4BBD" w:rsidP="009C4BBD">
      <w:pPr>
        <w:tabs>
          <w:tab w:val="left" w:pos="426"/>
          <w:tab w:val="left" w:pos="3402"/>
          <w:tab w:val="left" w:pos="5954"/>
        </w:tabs>
        <w:spacing w:after="40"/>
        <w:ind w:left="720"/>
        <w:jc w:val="both"/>
        <w:rPr>
          <w:rFonts w:cstheme="majorHAnsi"/>
          <w:szCs w:val="20"/>
        </w:rPr>
      </w:pPr>
      <w:r w:rsidRPr="009C4BBD">
        <w:rPr>
          <w:rFonts w:cstheme="majorHAnsi"/>
          <w:szCs w:val="20"/>
        </w:rPr>
        <w:t xml:space="preserve">    </w:t>
      </w:r>
      <w:proofErr w:type="spellStart"/>
      <w:r w:rsidRPr="009C4BBD">
        <w:rPr>
          <w:rFonts w:cstheme="majorHAnsi"/>
          <w:szCs w:val="20"/>
        </w:rPr>
        <w:t>polisnummer</w:t>
      </w:r>
      <w:proofErr w:type="spellEnd"/>
      <w:r w:rsidRPr="009C4BBD">
        <w:rPr>
          <w:rFonts w:cstheme="majorHAnsi"/>
          <w:szCs w:val="20"/>
        </w:rPr>
        <w:t xml:space="preserve"> : </w:t>
      </w:r>
    </w:p>
    <w:p w14:paraId="48668CD7" w14:textId="77777777" w:rsidR="009C4BBD" w:rsidRPr="009C4BBD" w:rsidRDefault="009C4BBD" w:rsidP="009C4BBD">
      <w:pPr>
        <w:tabs>
          <w:tab w:val="left" w:pos="426"/>
          <w:tab w:val="left" w:pos="3402"/>
          <w:tab w:val="left" w:pos="5954"/>
        </w:tabs>
        <w:spacing w:after="40"/>
        <w:ind w:left="720"/>
        <w:jc w:val="both"/>
        <w:rPr>
          <w:rFonts w:cstheme="majorHAnsi"/>
          <w:szCs w:val="20"/>
        </w:rPr>
      </w:pPr>
      <w:r w:rsidRPr="009C4BBD">
        <w:rPr>
          <w:rFonts w:cstheme="majorHAnsi"/>
          <w:szCs w:val="20"/>
        </w:rPr>
        <w:tab/>
      </w:r>
    </w:p>
    <w:p w14:paraId="2135FC42" w14:textId="77777777" w:rsidR="009C4BBD" w:rsidRPr="009C4BBD" w:rsidRDefault="009C4BBD" w:rsidP="009C4BBD">
      <w:pPr>
        <w:tabs>
          <w:tab w:val="left" w:pos="426"/>
          <w:tab w:val="left" w:pos="3402"/>
        </w:tabs>
        <w:spacing w:after="120"/>
        <w:jc w:val="both"/>
        <w:rPr>
          <w:rFonts w:cstheme="majorHAnsi"/>
          <w:szCs w:val="20"/>
        </w:rPr>
      </w:pPr>
      <w:proofErr w:type="spellStart"/>
      <w:r w:rsidRPr="009C4BBD">
        <w:rPr>
          <w:rFonts w:cstheme="majorHAnsi"/>
          <w:b/>
          <w:szCs w:val="20"/>
        </w:rPr>
        <w:t>Vorige</w:t>
      </w:r>
      <w:proofErr w:type="spellEnd"/>
      <w:r w:rsidRPr="009C4BBD">
        <w:rPr>
          <w:rFonts w:cstheme="majorHAnsi"/>
          <w:b/>
          <w:szCs w:val="20"/>
        </w:rPr>
        <w:t xml:space="preserve"> </w:t>
      </w:r>
      <w:proofErr w:type="spellStart"/>
      <w:r w:rsidRPr="009C4BBD">
        <w:rPr>
          <w:rFonts w:cstheme="majorHAnsi"/>
          <w:b/>
          <w:szCs w:val="20"/>
        </w:rPr>
        <w:t>uitbating</w:t>
      </w:r>
      <w:proofErr w:type="spellEnd"/>
      <w:r w:rsidRPr="009C4BBD">
        <w:rPr>
          <w:rFonts w:cstheme="majorHAnsi"/>
          <w:b/>
          <w:szCs w:val="20"/>
        </w:rPr>
        <w:t xml:space="preserve"> ( indien </w:t>
      </w:r>
      <w:proofErr w:type="spellStart"/>
      <w:r w:rsidRPr="009C4BBD">
        <w:rPr>
          <w:rFonts w:cstheme="majorHAnsi"/>
          <w:b/>
          <w:szCs w:val="20"/>
        </w:rPr>
        <w:t>gekend</w:t>
      </w:r>
      <w:proofErr w:type="spellEnd"/>
      <w:r w:rsidRPr="009C4BBD">
        <w:rPr>
          <w:rFonts w:cstheme="majorHAnsi"/>
          <w:b/>
          <w:szCs w:val="20"/>
        </w:rPr>
        <w:t xml:space="preserve"> ) </w:t>
      </w:r>
    </w:p>
    <w:p w14:paraId="2F1B35E3" w14:textId="77777777" w:rsidR="009C4BBD" w:rsidRPr="009C4BBD" w:rsidRDefault="009C4BBD" w:rsidP="009C4BBD">
      <w:pPr>
        <w:numPr>
          <w:ilvl w:val="0"/>
          <w:numId w:val="25"/>
        </w:numPr>
        <w:tabs>
          <w:tab w:val="left" w:pos="426"/>
          <w:tab w:val="left" w:pos="3402"/>
        </w:tabs>
        <w:overflowPunct w:val="0"/>
        <w:autoSpaceDE w:val="0"/>
        <w:autoSpaceDN w:val="0"/>
        <w:adjustRightInd w:val="0"/>
        <w:spacing w:after="40"/>
        <w:textAlignment w:val="baseline"/>
        <w:rPr>
          <w:rFonts w:cstheme="majorHAnsi"/>
          <w:szCs w:val="20"/>
        </w:rPr>
      </w:pPr>
      <w:proofErr w:type="spellStart"/>
      <w:r w:rsidRPr="009C4BBD">
        <w:rPr>
          <w:rFonts w:cstheme="majorHAnsi"/>
          <w:szCs w:val="20"/>
        </w:rPr>
        <w:t>naam</w:t>
      </w:r>
      <w:proofErr w:type="spellEnd"/>
      <w:r w:rsidRPr="009C4BBD">
        <w:rPr>
          <w:rFonts w:cstheme="majorHAnsi"/>
          <w:szCs w:val="20"/>
        </w:rPr>
        <w:t xml:space="preserve"> : </w:t>
      </w:r>
    </w:p>
    <w:p w14:paraId="41EF0B00" w14:textId="77777777" w:rsidR="009C4BBD" w:rsidRPr="009C4BBD" w:rsidRDefault="009C4BBD" w:rsidP="009C4BBD">
      <w:pPr>
        <w:numPr>
          <w:ilvl w:val="0"/>
          <w:numId w:val="25"/>
        </w:numPr>
        <w:tabs>
          <w:tab w:val="left" w:pos="426"/>
          <w:tab w:val="left" w:pos="3402"/>
        </w:tabs>
        <w:overflowPunct w:val="0"/>
        <w:autoSpaceDE w:val="0"/>
        <w:autoSpaceDN w:val="0"/>
        <w:adjustRightInd w:val="0"/>
        <w:spacing w:after="40"/>
        <w:textAlignment w:val="baseline"/>
        <w:rPr>
          <w:rFonts w:cstheme="majorHAnsi"/>
          <w:szCs w:val="20"/>
        </w:rPr>
      </w:pPr>
      <w:proofErr w:type="spellStart"/>
      <w:r w:rsidRPr="009C4BBD">
        <w:rPr>
          <w:rFonts w:cstheme="majorHAnsi"/>
          <w:szCs w:val="20"/>
        </w:rPr>
        <w:t>naam</w:t>
      </w:r>
      <w:proofErr w:type="spellEnd"/>
      <w:r w:rsidRPr="009C4BBD">
        <w:rPr>
          <w:rFonts w:cstheme="majorHAnsi"/>
          <w:szCs w:val="20"/>
        </w:rPr>
        <w:t xml:space="preserve"> + </w:t>
      </w:r>
      <w:proofErr w:type="spellStart"/>
      <w:r w:rsidRPr="009C4BBD">
        <w:rPr>
          <w:rFonts w:cstheme="majorHAnsi"/>
          <w:szCs w:val="20"/>
        </w:rPr>
        <w:t>aard</w:t>
      </w:r>
      <w:proofErr w:type="spellEnd"/>
      <w:r w:rsidRPr="009C4BBD">
        <w:rPr>
          <w:rFonts w:cstheme="majorHAnsi"/>
          <w:szCs w:val="20"/>
        </w:rPr>
        <w:t xml:space="preserve"> van de </w:t>
      </w:r>
      <w:proofErr w:type="spellStart"/>
      <w:r w:rsidRPr="009C4BBD">
        <w:rPr>
          <w:rFonts w:cstheme="majorHAnsi"/>
          <w:szCs w:val="20"/>
        </w:rPr>
        <w:t>zaak</w:t>
      </w:r>
      <w:proofErr w:type="spellEnd"/>
      <w:r w:rsidRPr="009C4BBD">
        <w:rPr>
          <w:rFonts w:cstheme="majorHAnsi"/>
          <w:szCs w:val="20"/>
        </w:rPr>
        <w:t xml:space="preserve"> : </w:t>
      </w:r>
    </w:p>
    <w:p w14:paraId="0A85C80F" w14:textId="77777777" w:rsidR="009C4BBD" w:rsidRPr="009C4BBD" w:rsidRDefault="009C4BBD" w:rsidP="009C4BBD">
      <w:pPr>
        <w:tabs>
          <w:tab w:val="left" w:pos="426"/>
          <w:tab w:val="left" w:pos="3402"/>
        </w:tabs>
        <w:spacing w:after="40"/>
        <w:ind w:left="720"/>
        <w:rPr>
          <w:rFonts w:cstheme="majorHAnsi"/>
          <w:szCs w:val="20"/>
        </w:rPr>
      </w:pPr>
      <w:r w:rsidRPr="009C4BBD">
        <w:rPr>
          <w:rFonts w:cstheme="majorHAnsi"/>
          <w:szCs w:val="20"/>
        </w:rPr>
        <w:tab/>
      </w:r>
      <w:r w:rsidRPr="009C4BBD">
        <w:rPr>
          <w:rFonts w:cstheme="majorHAnsi"/>
          <w:szCs w:val="20"/>
        </w:rPr>
        <w:tab/>
      </w:r>
    </w:p>
    <w:p w14:paraId="49589EBF" w14:textId="77777777" w:rsidR="009C4BBD" w:rsidRPr="009C4BBD" w:rsidRDefault="009C4BBD" w:rsidP="009C4BBD">
      <w:pPr>
        <w:tabs>
          <w:tab w:val="left" w:pos="426"/>
          <w:tab w:val="left" w:pos="3402"/>
        </w:tabs>
        <w:rPr>
          <w:rFonts w:cstheme="majorHAnsi"/>
          <w:szCs w:val="20"/>
        </w:rPr>
      </w:pPr>
      <w:proofErr w:type="spellStart"/>
      <w:r w:rsidRPr="009C4BBD">
        <w:rPr>
          <w:rFonts w:cstheme="majorHAnsi"/>
          <w:b/>
          <w:szCs w:val="20"/>
        </w:rPr>
        <w:t>Omgevingswijziging</w:t>
      </w:r>
      <w:proofErr w:type="spellEnd"/>
      <w:r w:rsidRPr="009C4BBD">
        <w:rPr>
          <w:rFonts w:cstheme="majorHAnsi"/>
          <w:b/>
          <w:szCs w:val="20"/>
        </w:rPr>
        <w:t xml:space="preserve"> </w:t>
      </w:r>
      <w:proofErr w:type="spellStart"/>
      <w:r w:rsidRPr="009C4BBD">
        <w:rPr>
          <w:rFonts w:cstheme="majorHAnsi"/>
          <w:b/>
          <w:szCs w:val="20"/>
        </w:rPr>
        <w:t>vereist</w:t>
      </w:r>
      <w:proofErr w:type="spellEnd"/>
      <w:r w:rsidRPr="009C4BBD">
        <w:rPr>
          <w:rFonts w:cstheme="majorHAnsi"/>
          <w:b/>
          <w:szCs w:val="20"/>
        </w:rPr>
        <w:t>?</w:t>
      </w:r>
    </w:p>
    <w:p w14:paraId="67CEE12C" w14:textId="77777777" w:rsidR="009C4BBD" w:rsidRPr="009C4BBD" w:rsidRDefault="009C4BBD" w:rsidP="009C4BBD">
      <w:pPr>
        <w:tabs>
          <w:tab w:val="left" w:pos="426"/>
        </w:tabs>
        <w:rPr>
          <w:rFonts w:cstheme="majorHAnsi"/>
          <w:szCs w:val="20"/>
        </w:rPr>
      </w:pPr>
      <w:r w:rsidRPr="009C4BBD">
        <w:rPr>
          <w:rFonts w:cstheme="majorHAnsi"/>
          <w:szCs w:val="20"/>
        </w:rPr>
        <w:t xml:space="preserve">(Het </w:t>
      </w:r>
      <w:proofErr w:type="spellStart"/>
      <w:r w:rsidRPr="009C4BBD">
        <w:rPr>
          <w:rFonts w:cstheme="majorHAnsi"/>
          <w:szCs w:val="20"/>
        </w:rPr>
        <w:t>pand</w:t>
      </w:r>
      <w:proofErr w:type="spellEnd"/>
      <w:r w:rsidRPr="009C4BBD">
        <w:rPr>
          <w:rFonts w:cstheme="majorHAnsi"/>
          <w:szCs w:val="20"/>
        </w:rPr>
        <w:t xml:space="preserve"> </w:t>
      </w:r>
      <w:proofErr w:type="spellStart"/>
      <w:r w:rsidRPr="009C4BBD">
        <w:rPr>
          <w:rFonts w:cstheme="majorHAnsi"/>
          <w:szCs w:val="20"/>
        </w:rPr>
        <w:t>dat</w:t>
      </w:r>
      <w:proofErr w:type="spellEnd"/>
      <w:r w:rsidRPr="009C4BBD">
        <w:rPr>
          <w:rFonts w:cstheme="majorHAnsi"/>
          <w:szCs w:val="20"/>
        </w:rPr>
        <w:t xml:space="preserve"> u </w:t>
      </w:r>
      <w:proofErr w:type="spellStart"/>
      <w:r w:rsidRPr="009C4BBD">
        <w:rPr>
          <w:rFonts w:cstheme="majorHAnsi"/>
          <w:szCs w:val="20"/>
        </w:rPr>
        <w:t>wenst</w:t>
      </w:r>
      <w:proofErr w:type="spellEnd"/>
      <w:r w:rsidRPr="009C4BBD">
        <w:rPr>
          <w:rFonts w:cstheme="majorHAnsi"/>
          <w:szCs w:val="20"/>
        </w:rPr>
        <w:t xml:space="preserve"> </w:t>
      </w:r>
      <w:proofErr w:type="spellStart"/>
      <w:r w:rsidRPr="009C4BBD">
        <w:rPr>
          <w:rFonts w:cstheme="majorHAnsi"/>
          <w:szCs w:val="20"/>
        </w:rPr>
        <w:t>uit</w:t>
      </w:r>
      <w:proofErr w:type="spellEnd"/>
      <w:r w:rsidRPr="009C4BBD">
        <w:rPr>
          <w:rFonts w:cstheme="majorHAnsi"/>
          <w:szCs w:val="20"/>
        </w:rPr>
        <w:t xml:space="preserve"> te </w:t>
      </w:r>
      <w:proofErr w:type="spellStart"/>
      <w:r w:rsidRPr="009C4BBD">
        <w:rPr>
          <w:rFonts w:cstheme="majorHAnsi"/>
          <w:szCs w:val="20"/>
        </w:rPr>
        <w:t>baten</w:t>
      </w:r>
      <w:proofErr w:type="spellEnd"/>
      <w:r w:rsidRPr="009C4BBD">
        <w:rPr>
          <w:rFonts w:cstheme="majorHAnsi"/>
          <w:szCs w:val="20"/>
        </w:rPr>
        <w:t xml:space="preserve"> </w:t>
      </w:r>
      <w:proofErr w:type="spellStart"/>
      <w:r w:rsidRPr="009C4BBD">
        <w:rPr>
          <w:rFonts w:cstheme="majorHAnsi"/>
          <w:szCs w:val="20"/>
        </w:rPr>
        <w:t>moet</w:t>
      </w:r>
      <w:proofErr w:type="spellEnd"/>
      <w:r w:rsidRPr="009C4BBD">
        <w:rPr>
          <w:rFonts w:cstheme="majorHAnsi"/>
          <w:szCs w:val="20"/>
        </w:rPr>
        <w:t xml:space="preserve"> </w:t>
      </w:r>
      <w:proofErr w:type="spellStart"/>
      <w:r w:rsidRPr="009C4BBD">
        <w:rPr>
          <w:rFonts w:cstheme="majorHAnsi"/>
          <w:szCs w:val="20"/>
        </w:rPr>
        <w:t>vergund</w:t>
      </w:r>
      <w:proofErr w:type="spellEnd"/>
      <w:r w:rsidRPr="009C4BBD">
        <w:rPr>
          <w:rFonts w:cstheme="majorHAnsi"/>
          <w:szCs w:val="20"/>
        </w:rPr>
        <w:t xml:space="preserve"> </w:t>
      </w:r>
      <w:proofErr w:type="spellStart"/>
      <w:r w:rsidRPr="009C4BBD">
        <w:rPr>
          <w:rFonts w:cstheme="majorHAnsi"/>
          <w:szCs w:val="20"/>
        </w:rPr>
        <w:t>zijn</w:t>
      </w:r>
      <w:proofErr w:type="spellEnd"/>
      <w:r w:rsidRPr="009C4BBD">
        <w:rPr>
          <w:rFonts w:cstheme="majorHAnsi"/>
          <w:szCs w:val="20"/>
        </w:rPr>
        <w:t xml:space="preserve"> </w:t>
      </w:r>
      <w:proofErr w:type="spellStart"/>
      <w:r w:rsidRPr="009C4BBD">
        <w:rPr>
          <w:rFonts w:cstheme="majorHAnsi"/>
          <w:szCs w:val="20"/>
        </w:rPr>
        <w:t>als</w:t>
      </w:r>
      <w:proofErr w:type="spellEnd"/>
      <w:r w:rsidRPr="009C4BBD">
        <w:rPr>
          <w:rFonts w:cstheme="majorHAnsi"/>
          <w:szCs w:val="20"/>
        </w:rPr>
        <w:t xml:space="preserve"> </w:t>
      </w:r>
      <w:proofErr w:type="spellStart"/>
      <w:r w:rsidRPr="009C4BBD">
        <w:rPr>
          <w:rFonts w:cstheme="majorHAnsi"/>
          <w:szCs w:val="20"/>
        </w:rPr>
        <w:t>horeca</w:t>
      </w:r>
      <w:proofErr w:type="spellEnd"/>
      <w:r w:rsidRPr="009C4BBD">
        <w:rPr>
          <w:rFonts w:cstheme="majorHAnsi"/>
          <w:szCs w:val="20"/>
        </w:rPr>
        <w:t xml:space="preserve">. Voor </w:t>
      </w:r>
      <w:proofErr w:type="spellStart"/>
      <w:r w:rsidRPr="009C4BBD">
        <w:rPr>
          <w:rFonts w:cstheme="majorHAnsi"/>
          <w:szCs w:val="20"/>
        </w:rPr>
        <w:t>meer</w:t>
      </w:r>
      <w:proofErr w:type="spellEnd"/>
      <w:r w:rsidRPr="009C4BBD">
        <w:rPr>
          <w:rFonts w:cstheme="majorHAnsi"/>
          <w:szCs w:val="20"/>
        </w:rPr>
        <w:t xml:space="preserve"> info </w:t>
      </w:r>
      <w:proofErr w:type="spellStart"/>
      <w:r w:rsidRPr="009C4BBD">
        <w:rPr>
          <w:rFonts w:cstheme="majorHAnsi"/>
          <w:szCs w:val="20"/>
        </w:rPr>
        <w:t>zie</w:t>
      </w:r>
      <w:proofErr w:type="spellEnd"/>
      <w:r w:rsidRPr="009C4BBD">
        <w:rPr>
          <w:rFonts w:cstheme="majorHAnsi"/>
          <w:szCs w:val="20"/>
        </w:rPr>
        <w:t xml:space="preserve"> </w:t>
      </w:r>
      <w:proofErr w:type="spellStart"/>
      <w:r w:rsidRPr="009C4BBD">
        <w:rPr>
          <w:rFonts w:cstheme="majorHAnsi"/>
          <w:szCs w:val="20"/>
        </w:rPr>
        <w:t>dienst</w:t>
      </w:r>
      <w:proofErr w:type="spellEnd"/>
      <w:r w:rsidRPr="009C4BBD">
        <w:rPr>
          <w:rFonts w:cstheme="majorHAnsi"/>
          <w:szCs w:val="20"/>
        </w:rPr>
        <w:t xml:space="preserve"> </w:t>
      </w:r>
      <w:proofErr w:type="spellStart"/>
      <w:r w:rsidRPr="009C4BBD">
        <w:rPr>
          <w:rFonts w:cstheme="majorHAnsi"/>
          <w:szCs w:val="20"/>
        </w:rPr>
        <w:t>Bouwen</w:t>
      </w:r>
      <w:proofErr w:type="spellEnd"/>
      <w:r w:rsidRPr="009C4BBD">
        <w:rPr>
          <w:rFonts w:cstheme="majorHAnsi"/>
          <w:szCs w:val="20"/>
        </w:rPr>
        <w:t xml:space="preserve"> Stad Leuven </w:t>
      </w:r>
      <w:hyperlink r:id="rId12" w:history="1">
        <w:r w:rsidRPr="009C4BBD">
          <w:rPr>
            <w:rStyle w:val="Hyperlink"/>
            <w:rFonts w:cstheme="majorHAnsi"/>
            <w:szCs w:val="20"/>
          </w:rPr>
          <w:t>bouwen@leuven.be</w:t>
        </w:r>
      </w:hyperlink>
      <w:r w:rsidRPr="009C4BBD">
        <w:rPr>
          <w:rFonts w:cstheme="majorHAnsi"/>
          <w:szCs w:val="20"/>
        </w:rPr>
        <w:t>)</w:t>
      </w:r>
    </w:p>
    <w:p w14:paraId="06A14262" w14:textId="77777777" w:rsidR="009C4BBD" w:rsidRPr="009C4BBD" w:rsidRDefault="009C4BBD" w:rsidP="009C4BBD">
      <w:pPr>
        <w:tabs>
          <w:tab w:val="left" w:pos="426"/>
        </w:tabs>
        <w:rPr>
          <w:rFonts w:cstheme="majorHAnsi"/>
          <w:b/>
          <w:szCs w:val="20"/>
        </w:rPr>
      </w:pPr>
    </w:p>
    <w:p w14:paraId="737C6491" w14:textId="77777777" w:rsidR="009C4BBD" w:rsidRPr="009C4BBD" w:rsidRDefault="009C4BBD" w:rsidP="009C4BBD">
      <w:pPr>
        <w:numPr>
          <w:ilvl w:val="0"/>
          <w:numId w:val="26"/>
        </w:numPr>
        <w:tabs>
          <w:tab w:val="left" w:pos="426"/>
          <w:tab w:val="left" w:pos="3402"/>
        </w:tabs>
        <w:overflowPunct w:val="0"/>
        <w:autoSpaceDE w:val="0"/>
        <w:autoSpaceDN w:val="0"/>
        <w:adjustRightInd w:val="0"/>
        <w:textAlignment w:val="baseline"/>
        <w:rPr>
          <w:rFonts w:cstheme="majorHAnsi"/>
          <w:b/>
          <w:szCs w:val="20"/>
        </w:rPr>
      </w:pPr>
      <w:proofErr w:type="spellStart"/>
      <w:r w:rsidRPr="009C4BBD">
        <w:rPr>
          <w:rFonts w:cstheme="majorHAnsi"/>
          <w:szCs w:val="20"/>
        </w:rPr>
        <w:t>ja</w:t>
      </w:r>
      <w:proofErr w:type="spellEnd"/>
      <w:r w:rsidRPr="009C4BBD">
        <w:rPr>
          <w:rFonts w:cstheme="majorHAnsi"/>
          <w:b/>
          <w:szCs w:val="20"/>
        </w:rPr>
        <w:t xml:space="preserve">  </w:t>
      </w:r>
      <w:sdt>
        <w:sdtPr>
          <w:rPr>
            <w:rFonts w:cstheme="majorHAnsi"/>
            <w:b/>
            <w:szCs w:val="20"/>
          </w:rPr>
          <w:id w:val="863095627"/>
          <w14:checkbox>
            <w14:checked w14:val="0"/>
            <w14:checkedState w14:val="2612" w14:font="MS Gothic"/>
            <w14:uncheckedState w14:val="2610" w14:font="MS Gothic"/>
          </w14:checkbox>
        </w:sdtPr>
        <w:sdtContent>
          <w:r w:rsidRPr="009C4BBD">
            <w:rPr>
              <w:rFonts w:ascii="Segoe UI Symbol" w:eastAsia="MS Gothic" w:hAnsi="Segoe UI Symbol" w:cs="Segoe UI Symbol"/>
              <w:b/>
              <w:szCs w:val="20"/>
            </w:rPr>
            <w:t>☐</w:t>
          </w:r>
        </w:sdtContent>
      </w:sdt>
      <w:r w:rsidRPr="009C4BBD">
        <w:rPr>
          <w:rFonts w:cstheme="majorHAnsi"/>
          <w:szCs w:val="20"/>
        </w:rPr>
        <w:t xml:space="preserve">  </w:t>
      </w:r>
      <w:proofErr w:type="spellStart"/>
      <w:r w:rsidRPr="009C4BBD">
        <w:rPr>
          <w:rFonts w:cstheme="majorHAnsi"/>
          <w:szCs w:val="20"/>
        </w:rPr>
        <w:t>neen</w:t>
      </w:r>
      <w:proofErr w:type="spellEnd"/>
      <w:r w:rsidRPr="009C4BBD">
        <w:rPr>
          <w:rFonts w:cstheme="majorHAnsi"/>
          <w:b/>
          <w:szCs w:val="20"/>
        </w:rPr>
        <w:t xml:space="preserve">  </w:t>
      </w:r>
      <w:sdt>
        <w:sdtPr>
          <w:rPr>
            <w:rFonts w:cstheme="majorHAnsi"/>
            <w:b/>
            <w:szCs w:val="20"/>
          </w:rPr>
          <w:id w:val="1685861786"/>
          <w14:checkbox>
            <w14:checked w14:val="0"/>
            <w14:checkedState w14:val="2612" w14:font="MS Gothic"/>
            <w14:uncheckedState w14:val="2610" w14:font="MS Gothic"/>
          </w14:checkbox>
        </w:sdtPr>
        <w:sdtContent>
          <w:r w:rsidRPr="009C4BBD">
            <w:rPr>
              <w:rFonts w:ascii="Segoe UI Symbol" w:eastAsia="MS Gothic" w:hAnsi="Segoe UI Symbol" w:cs="Segoe UI Symbol"/>
              <w:b/>
              <w:szCs w:val="20"/>
            </w:rPr>
            <w:t>☐</w:t>
          </w:r>
        </w:sdtContent>
      </w:sdt>
    </w:p>
    <w:p w14:paraId="062B0D02" w14:textId="77777777" w:rsidR="009C4BBD" w:rsidRPr="009C4BBD" w:rsidRDefault="009C4BBD" w:rsidP="009C4BBD">
      <w:pPr>
        <w:tabs>
          <w:tab w:val="left" w:pos="426"/>
          <w:tab w:val="left" w:pos="3402"/>
        </w:tabs>
        <w:rPr>
          <w:rFonts w:cstheme="majorHAnsi"/>
          <w:szCs w:val="20"/>
        </w:rPr>
      </w:pPr>
    </w:p>
    <w:p w14:paraId="3C9EC2CB" w14:textId="77777777" w:rsidR="009C4BBD" w:rsidRPr="009C4BBD" w:rsidRDefault="009C4BBD" w:rsidP="009C4BBD">
      <w:pPr>
        <w:rPr>
          <w:rFonts w:cstheme="majorHAnsi"/>
          <w:b/>
          <w:szCs w:val="20"/>
        </w:rPr>
      </w:pPr>
      <w:proofErr w:type="spellStart"/>
      <w:r w:rsidRPr="009C4BBD">
        <w:rPr>
          <w:rFonts w:cstheme="majorHAnsi"/>
          <w:b/>
          <w:szCs w:val="20"/>
        </w:rPr>
        <w:t>Muziek</w:t>
      </w:r>
      <w:proofErr w:type="spellEnd"/>
      <w:r w:rsidRPr="009C4BBD">
        <w:rPr>
          <w:rFonts w:cstheme="majorHAnsi"/>
          <w:b/>
          <w:szCs w:val="20"/>
        </w:rPr>
        <w:t xml:space="preserve"> Stad Leuven </w:t>
      </w:r>
    </w:p>
    <w:p w14:paraId="31A3C103" w14:textId="77777777" w:rsidR="009C4BBD" w:rsidRPr="009C4BBD" w:rsidRDefault="009C4BBD" w:rsidP="009C4BBD">
      <w:pPr>
        <w:rPr>
          <w:rFonts w:cstheme="majorHAnsi"/>
          <w:szCs w:val="20"/>
        </w:rPr>
      </w:pPr>
      <w:r w:rsidRPr="009C4BBD">
        <w:rPr>
          <w:rFonts w:cstheme="majorHAnsi"/>
          <w:szCs w:val="20"/>
        </w:rPr>
        <w:t xml:space="preserve">(Is niet </w:t>
      </w:r>
      <w:proofErr w:type="spellStart"/>
      <w:r w:rsidRPr="009C4BBD">
        <w:rPr>
          <w:rFonts w:cstheme="majorHAnsi"/>
          <w:szCs w:val="20"/>
        </w:rPr>
        <w:t>hetzelfde</w:t>
      </w:r>
      <w:proofErr w:type="spellEnd"/>
      <w:r w:rsidRPr="009C4BBD">
        <w:rPr>
          <w:rFonts w:cstheme="majorHAnsi"/>
          <w:szCs w:val="20"/>
        </w:rPr>
        <w:t xml:space="preserve"> </w:t>
      </w:r>
      <w:proofErr w:type="spellStart"/>
      <w:r w:rsidRPr="009C4BBD">
        <w:rPr>
          <w:rFonts w:cstheme="majorHAnsi"/>
          <w:szCs w:val="20"/>
        </w:rPr>
        <w:t>als</w:t>
      </w:r>
      <w:proofErr w:type="spellEnd"/>
      <w:r w:rsidRPr="009C4BBD">
        <w:rPr>
          <w:rFonts w:cstheme="majorHAnsi"/>
          <w:szCs w:val="20"/>
        </w:rPr>
        <w:t xml:space="preserve"> Sabam/</w:t>
      </w:r>
      <w:proofErr w:type="spellStart"/>
      <w:r w:rsidRPr="009C4BBD">
        <w:rPr>
          <w:rFonts w:cstheme="majorHAnsi"/>
          <w:color w:val="333332"/>
          <w:szCs w:val="20"/>
          <w:shd w:val="clear" w:color="auto" w:fill="FFFFFF"/>
        </w:rPr>
        <w:t>Honebel</w:t>
      </w:r>
      <w:proofErr w:type="spellEnd"/>
      <w:r w:rsidRPr="009C4BBD">
        <w:rPr>
          <w:rFonts w:cstheme="majorHAnsi"/>
          <w:szCs w:val="20"/>
        </w:rPr>
        <w:t xml:space="preserve">. De </w:t>
      </w:r>
      <w:proofErr w:type="spellStart"/>
      <w:r w:rsidRPr="009C4BBD">
        <w:rPr>
          <w:rFonts w:cstheme="majorHAnsi"/>
          <w:szCs w:val="20"/>
        </w:rPr>
        <w:t>vergunning</w:t>
      </w:r>
      <w:proofErr w:type="spellEnd"/>
      <w:r w:rsidRPr="009C4BBD">
        <w:rPr>
          <w:rFonts w:cstheme="majorHAnsi"/>
          <w:szCs w:val="20"/>
        </w:rPr>
        <w:t xml:space="preserve"> van Stad Leuven </w:t>
      </w:r>
      <w:proofErr w:type="spellStart"/>
      <w:r w:rsidRPr="009C4BBD">
        <w:rPr>
          <w:rFonts w:cstheme="majorHAnsi"/>
          <w:szCs w:val="20"/>
        </w:rPr>
        <w:t>geeft</w:t>
      </w:r>
      <w:proofErr w:type="spellEnd"/>
      <w:r w:rsidRPr="009C4BBD">
        <w:rPr>
          <w:rFonts w:cstheme="majorHAnsi"/>
          <w:szCs w:val="20"/>
        </w:rPr>
        <w:t xml:space="preserve"> je de </w:t>
      </w:r>
      <w:proofErr w:type="spellStart"/>
      <w:r w:rsidRPr="009C4BBD">
        <w:rPr>
          <w:rFonts w:cstheme="majorHAnsi"/>
          <w:szCs w:val="20"/>
        </w:rPr>
        <w:t>toestemming</w:t>
      </w:r>
      <w:proofErr w:type="spellEnd"/>
      <w:r w:rsidRPr="009C4BBD">
        <w:rPr>
          <w:rFonts w:cstheme="majorHAnsi"/>
          <w:szCs w:val="20"/>
        </w:rPr>
        <w:t xml:space="preserve"> om </w:t>
      </w:r>
      <w:proofErr w:type="spellStart"/>
      <w:r w:rsidRPr="009C4BBD">
        <w:rPr>
          <w:rFonts w:cstheme="majorHAnsi"/>
          <w:szCs w:val="20"/>
        </w:rPr>
        <w:t>elektronisch</w:t>
      </w:r>
      <w:proofErr w:type="spellEnd"/>
      <w:r w:rsidRPr="009C4BBD">
        <w:rPr>
          <w:rFonts w:cstheme="majorHAnsi"/>
          <w:szCs w:val="20"/>
        </w:rPr>
        <w:t xml:space="preserve"> </w:t>
      </w:r>
      <w:proofErr w:type="spellStart"/>
      <w:r w:rsidRPr="009C4BBD">
        <w:rPr>
          <w:rFonts w:cstheme="majorHAnsi"/>
          <w:szCs w:val="20"/>
        </w:rPr>
        <w:t>versterkte</w:t>
      </w:r>
      <w:proofErr w:type="spellEnd"/>
      <w:r w:rsidRPr="009C4BBD">
        <w:rPr>
          <w:rFonts w:cstheme="majorHAnsi"/>
          <w:szCs w:val="20"/>
        </w:rPr>
        <w:t xml:space="preserve"> </w:t>
      </w:r>
      <w:proofErr w:type="spellStart"/>
      <w:r w:rsidRPr="009C4BBD">
        <w:rPr>
          <w:rFonts w:cstheme="majorHAnsi"/>
          <w:szCs w:val="20"/>
        </w:rPr>
        <w:t>muziek</w:t>
      </w:r>
      <w:proofErr w:type="spellEnd"/>
      <w:r w:rsidRPr="009C4BBD">
        <w:rPr>
          <w:rFonts w:cstheme="majorHAnsi"/>
          <w:szCs w:val="20"/>
        </w:rPr>
        <w:t xml:space="preserve"> te </w:t>
      </w:r>
      <w:proofErr w:type="spellStart"/>
      <w:r w:rsidRPr="009C4BBD">
        <w:rPr>
          <w:rFonts w:cstheme="majorHAnsi"/>
          <w:szCs w:val="20"/>
        </w:rPr>
        <w:t>mogen</w:t>
      </w:r>
      <w:proofErr w:type="spellEnd"/>
      <w:r w:rsidRPr="009C4BBD">
        <w:rPr>
          <w:rFonts w:cstheme="majorHAnsi"/>
          <w:szCs w:val="20"/>
        </w:rPr>
        <w:t xml:space="preserve"> </w:t>
      </w:r>
      <w:proofErr w:type="spellStart"/>
      <w:r w:rsidRPr="009C4BBD">
        <w:rPr>
          <w:rFonts w:cstheme="majorHAnsi"/>
          <w:szCs w:val="20"/>
        </w:rPr>
        <w:t>spelen</w:t>
      </w:r>
      <w:proofErr w:type="spellEnd"/>
      <w:r w:rsidRPr="009C4BBD">
        <w:rPr>
          <w:rFonts w:cstheme="majorHAnsi"/>
          <w:szCs w:val="20"/>
        </w:rPr>
        <w:t xml:space="preserve"> in je </w:t>
      </w:r>
      <w:proofErr w:type="spellStart"/>
      <w:r w:rsidRPr="009C4BBD">
        <w:rPr>
          <w:rFonts w:cstheme="majorHAnsi"/>
          <w:szCs w:val="20"/>
        </w:rPr>
        <w:t>zaak</w:t>
      </w:r>
      <w:proofErr w:type="spellEnd"/>
      <w:r w:rsidRPr="009C4BBD">
        <w:rPr>
          <w:rFonts w:cstheme="majorHAnsi"/>
          <w:szCs w:val="20"/>
        </w:rPr>
        <w:t xml:space="preserve">. Voor </w:t>
      </w:r>
      <w:proofErr w:type="spellStart"/>
      <w:r w:rsidRPr="009C4BBD">
        <w:rPr>
          <w:rFonts w:cstheme="majorHAnsi"/>
          <w:szCs w:val="20"/>
        </w:rPr>
        <w:t>meer</w:t>
      </w:r>
      <w:proofErr w:type="spellEnd"/>
      <w:r w:rsidRPr="009C4BBD">
        <w:rPr>
          <w:rFonts w:cstheme="majorHAnsi"/>
          <w:szCs w:val="20"/>
        </w:rPr>
        <w:t xml:space="preserve"> info </w:t>
      </w:r>
      <w:proofErr w:type="spellStart"/>
      <w:r w:rsidRPr="009C4BBD">
        <w:rPr>
          <w:rFonts w:cstheme="majorHAnsi"/>
          <w:szCs w:val="20"/>
        </w:rPr>
        <w:t>zie</w:t>
      </w:r>
      <w:proofErr w:type="spellEnd"/>
      <w:r w:rsidRPr="009C4BBD">
        <w:rPr>
          <w:rFonts w:cstheme="majorHAnsi"/>
          <w:szCs w:val="20"/>
        </w:rPr>
        <w:t xml:space="preserve">  </w:t>
      </w:r>
      <w:proofErr w:type="spellStart"/>
      <w:r w:rsidRPr="009C4BBD">
        <w:rPr>
          <w:rFonts w:cstheme="majorHAnsi"/>
          <w:szCs w:val="20"/>
        </w:rPr>
        <w:t>Milieudienst</w:t>
      </w:r>
      <w:proofErr w:type="spellEnd"/>
      <w:r w:rsidRPr="009C4BBD">
        <w:rPr>
          <w:rFonts w:cstheme="majorHAnsi"/>
          <w:szCs w:val="20"/>
        </w:rPr>
        <w:t xml:space="preserve"> Stad Leuven  </w:t>
      </w:r>
      <w:hyperlink r:id="rId13" w:history="1">
        <w:r w:rsidRPr="009C4BBD">
          <w:rPr>
            <w:rStyle w:val="Hyperlink"/>
            <w:rFonts w:cstheme="majorHAnsi"/>
            <w:szCs w:val="20"/>
          </w:rPr>
          <w:t>milieu@leuven.be</w:t>
        </w:r>
      </w:hyperlink>
      <w:r w:rsidRPr="009C4BBD">
        <w:rPr>
          <w:rFonts w:cstheme="majorHAnsi"/>
          <w:szCs w:val="20"/>
        </w:rPr>
        <w:t>)</w:t>
      </w:r>
    </w:p>
    <w:p w14:paraId="72304CB4" w14:textId="77777777" w:rsidR="009C4BBD" w:rsidRPr="009C4BBD" w:rsidRDefault="009C4BBD" w:rsidP="009C4BBD">
      <w:pPr>
        <w:rPr>
          <w:rFonts w:cstheme="majorHAnsi"/>
          <w:szCs w:val="20"/>
          <w:lang w:val="nl-BE"/>
        </w:rPr>
      </w:pPr>
    </w:p>
    <w:p w14:paraId="41FB9392" w14:textId="77777777" w:rsidR="009C4BBD" w:rsidRPr="009C4BBD" w:rsidRDefault="009C4BBD" w:rsidP="009C4BBD">
      <w:pPr>
        <w:numPr>
          <w:ilvl w:val="0"/>
          <w:numId w:val="26"/>
        </w:numPr>
        <w:tabs>
          <w:tab w:val="left" w:pos="426"/>
        </w:tabs>
        <w:overflowPunct w:val="0"/>
        <w:autoSpaceDE w:val="0"/>
        <w:autoSpaceDN w:val="0"/>
        <w:adjustRightInd w:val="0"/>
        <w:spacing w:after="40"/>
        <w:textAlignment w:val="baseline"/>
        <w:rPr>
          <w:rFonts w:cstheme="majorHAnsi"/>
          <w:szCs w:val="20"/>
        </w:rPr>
      </w:pPr>
      <w:r w:rsidRPr="009C4BBD">
        <w:rPr>
          <w:rFonts w:cstheme="majorHAnsi"/>
          <w:szCs w:val="20"/>
        </w:rPr>
        <w:t xml:space="preserve">Van 05.00 </w:t>
      </w:r>
      <w:proofErr w:type="spellStart"/>
      <w:r w:rsidRPr="009C4BBD">
        <w:rPr>
          <w:rFonts w:cstheme="majorHAnsi"/>
          <w:szCs w:val="20"/>
        </w:rPr>
        <w:t>uur</w:t>
      </w:r>
      <w:proofErr w:type="spellEnd"/>
      <w:r w:rsidRPr="009C4BBD">
        <w:rPr>
          <w:rFonts w:cstheme="majorHAnsi"/>
          <w:szCs w:val="20"/>
        </w:rPr>
        <w:t xml:space="preserve"> </w:t>
      </w:r>
      <w:proofErr w:type="spellStart"/>
      <w:r w:rsidRPr="009C4BBD">
        <w:rPr>
          <w:rFonts w:cstheme="majorHAnsi"/>
          <w:szCs w:val="20"/>
        </w:rPr>
        <w:t>tot</w:t>
      </w:r>
      <w:proofErr w:type="spellEnd"/>
      <w:r w:rsidRPr="009C4BBD">
        <w:rPr>
          <w:rFonts w:cstheme="majorHAnsi"/>
          <w:szCs w:val="20"/>
        </w:rPr>
        <w:t xml:space="preserve"> 02.00 </w:t>
      </w:r>
      <w:proofErr w:type="spellStart"/>
      <w:r w:rsidRPr="009C4BBD">
        <w:rPr>
          <w:rFonts w:cstheme="majorHAnsi"/>
          <w:szCs w:val="20"/>
        </w:rPr>
        <w:t>uur</w:t>
      </w:r>
      <w:proofErr w:type="spellEnd"/>
      <w:r w:rsidRPr="009C4BBD">
        <w:rPr>
          <w:rFonts w:cstheme="majorHAnsi"/>
          <w:szCs w:val="20"/>
        </w:rPr>
        <w:t xml:space="preserve">  </w:t>
      </w:r>
      <w:sdt>
        <w:sdtPr>
          <w:rPr>
            <w:rFonts w:cstheme="majorHAnsi"/>
            <w:b/>
            <w:szCs w:val="20"/>
          </w:rPr>
          <w:id w:val="994374459"/>
          <w14:checkbox>
            <w14:checked w14:val="0"/>
            <w14:checkedState w14:val="2612" w14:font="MS Gothic"/>
            <w14:uncheckedState w14:val="2610" w14:font="MS Gothic"/>
          </w14:checkbox>
        </w:sdtPr>
        <w:sdtContent>
          <w:r w:rsidRPr="009C4BBD">
            <w:rPr>
              <w:rFonts w:ascii="Segoe UI Symbol" w:eastAsia="MS Gothic" w:hAnsi="Segoe UI Symbol" w:cs="Segoe UI Symbol"/>
              <w:b/>
              <w:szCs w:val="20"/>
            </w:rPr>
            <w:t>☐</w:t>
          </w:r>
        </w:sdtContent>
      </w:sdt>
    </w:p>
    <w:p w14:paraId="6B591D61" w14:textId="77777777" w:rsidR="009C4BBD" w:rsidRPr="009C4BBD" w:rsidRDefault="009C4BBD" w:rsidP="009C4BBD">
      <w:pPr>
        <w:numPr>
          <w:ilvl w:val="0"/>
          <w:numId w:val="26"/>
        </w:numPr>
        <w:tabs>
          <w:tab w:val="left" w:pos="426"/>
        </w:tabs>
        <w:overflowPunct w:val="0"/>
        <w:autoSpaceDE w:val="0"/>
        <w:autoSpaceDN w:val="0"/>
        <w:adjustRightInd w:val="0"/>
        <w:spacing w:after="40"/>
        <w:textAlignment w:val="baseline"/>
        <w:rPr>
          <w:rFonts w:cstheme="majorHAnsi"/>
          <w:szCs w:val="20"/>
        </w:rPr>
      </w:pPr>
      <w:r w:rsidRPr="009C4BBD">
        <w:rPr>
          <w:rFonts w:cstheme="majorHAnsi"/>
          <w:szCs w:val="20"/>
        </w:rPr>
        <w:t xml:space="preserve">Van 00.00 </w:t>
      </w:r>
      <w:proofErr w:type="spellStart"/>
      <w:r w:rsidRPr="009C4BBD">
        <w:rPr>
          <w:rFonts w:cstheme="majorHAnsi"/>
          <w:szCs w:val="20"/>
        </w:rPr>
        <w:t>uur</w:t>
      </w:r>
      <w:proofErr w:type="spellEnd"/>
      <w:r w:rsidRPr="009C4BBD">
        <w:rPr>
          <w:rFonts w:cstheme="majorHAnsi"/>
          <w:szCs w:val="20"/>
        </w:rPr>
        <w:t xml:space="preserve"> </w:t>
      </w:r>
      <w:proofErr w:type="spellStart"/>
      <w:r w:rsidRPr="009C4BBD">
        <w:rPr>
          <w:rFonts w:cstheme="majorHAnsi"/>
          <w:szCs w:val="20"/>
        </w:rPr>
        <w:t>tot</w:t>
      </w:r>
      <w:proofErr w:type="spellEnd"/>
      <w:r w:rsidRPr="009C4BBD">
        <w:rPr>
          <w:rFonts w:cstheme="majorHAnsi"/>
          <w:szCs w:val="20"/>
        </w:rPr>
        <w:t xml:space="preserve"> 24.00 </w:t>
      </w:r>
      <w:proofErr w:type="spellStart"/>
      <w:r w:rsidRPr="009C4BBD">
        <w:rPr>
          <w:rFonts w:cstheme="majorHAnsi"/>
          <w:szCs w:val="20"/>
        </w:rPr>
        <w:t>uur</w:t>
      </w:r>
      <w:proofErr w:type="spellEnd"/>
      <w:r w:rsidRPr="009C4BBD">
        <w:rPr>
          <w:rFonts w:cstheme="majorHAnsi"/>
          <w:szCs w:val="20"/>
        </w:rPr>
        <w:t xml:space="preserve"> ( </w:t>
      </w:r>
      <w:proofErr w:type="spellStart"/>
      <w:r w:rsidRPr="009C4BBD">
        <w:rPr>
          <w:rFonts w:cstheme="majorHAnsi"/>
          <w:szCs w:val="20"/>
        </w:rPr>
        <w:t>plaatsen</w:t>
      </w:r>
      <w:proofErr w:type="spellEnd"/>
      <w:r w:rsidRPr="009C4BBD">
        <w:rPr>
          <w:rFonts w:cstheme="majorHAnsi"/>
          <w:szCs w:val="20"/>
        </w:rPr>
        <w:t xml:space="preserve"> van </w:t>
      </w:r>
      <w:proofErr w:type="spellStart"/>
      <w:r w:rsidRPr="009C4BBD">
        <w:rPr>
          <w:rFonts w:cstheme="majorHAnsi"/>
          <w:szCs w:val="20"/>
        </w:rPr>
        <w:t>meettoestel</w:t>
      </w:r>
      <w:proofErr w:type="spellEnd"/>
      <w:r w:rsidRPr="009C4BBD">
        <w:rPr>
          <w:rFonts w:cstheme="majorHAnsi"/>
          <w:szCs w:val="20"/>
        </w:rPr>
        <w:t xml:space="preserve"> ) </w:t>
      </w:r>
      <w:sdt>
        <w:sdtPr>
          <w:rPr>
            <w:rFonts w:cstheme="majorHAnsi"/>
            <w:b/>
            <w:szCs w:val="20"/>
          </w:rPr>
          <w:id w:val="-2060087328"/>
          <w14:checkbox>
            <w14:checked w14:val="0"/>
            <w14:checkedState w14:val="2612" w14:font="MS Gothic"/>
            <w14:uncheckedState w14:val="2610" w14:font="MS Gothic"/>
          </w14:checkbox>
        </w:sdtPr>
        <w:sdtContent>
          <w:r w:rsidRPr="009C4BBD">
            <w:rPr>
              <w:rFonts w:ascii="Segoe UI Symbol" w:eastAsia="MS Gothic" w:hAnsi="Segoe UI Symbol" w:cs="Segoe UI Symbol"/>
              <w:b/>
              <w:szCs w:val="20"/>
            </w:rPr>
            <w:t>☐</w:t>
          </w:r>
        </w:sdtContent>
      </w:sdt>
      <w:r w:rsidRPr="009C4BBD">
        <w:rPr>
          <w:rFonts w:cstheme="majorHAnsi"/>
          <w:szCs w:val="20"/>
        </w:rPr>
        <w:t xml:space="preserve">     </w:t>
      </w:r>
    </w:p>
    <w:p w14:paraId="54C90E2B" w14:textId="77777777" w:rsidR="009C4BBD" w:rsidRPr="009C4BBD" w:rsidRDefault="009C4BBD" w:rsidP="009C4BBD">
      <w:pPr>
        <w:numPr>
          <w:ilvl w:val="0"/>
          <w:numId w:val="26"/>
        </w:numPr>
        <w:tabs>
          <w:tab w:val="left" w:pos="426"/>
        </w:tabs>
        <w:overflowPunct w:val="0"/>
        <w:autoSpaceDE w:val="0"/>
        <w:autoSpaceDN w:val="0"/>
        <w:adjustRightInd w:val="0"/>
        <w:spacing w:after="40"/>
        <w:textAlignment w:val="baseline"/>
        <w:rPr>
          <w:rFonts w:cstheme="majorHAnsi"/>
          <w:szCs w:val="20"/>
        </w:rPr>
      </w:pPr>
      <w:proofErr w:type="spellStart"/>
      <w:r w:rsidRPr="009C4BBD">
        <w:rPr>
          <w:rFonts w:cstheme="majorHAnsi"/>
          <w:szCs w:val="20"/>
        </w:rPr>
        <w:t>Geluidsniveau</w:t>
      </w:r>
      <w:proofErr w:type="spellEnd"/>
      <w:r w:rsidRPr="009C4BBD">
        <w:rPr>
          <w:rFonts w:cstheme="majorHAnsi"/>
          <w:szCs w:val="20"/>
        </w:rPr>
        <w:t xml:space="preserve"> </w:t>
      </w:r>
      <w:proofErr w:type="spellStart"/>
      <w:r w:rsidRPr="009C4BBD">
        <w:rPr>
          <w:rFonts w:cstheme="majorHAnsi"/>
          <w:szCs w:val="20"/>
        </w:rPr>
        <w:t>tot</w:t>
      </w:r>
      <w:proofErr w:type="spellEnd"/>
      <w:r w:rsidRPr="009C4BBD">
        <w:rPr>
          <w:rFonts w:cstheme="majorHAnsi"/>
          <w:szCs w:val="20"/>
        </w:rPr>
        <w:t xml:space="preserve"> 85 </w:t>
      </w:r>
      <w:proofErr w:type="spellStart"/>
      <w:r w:rsidRPr="009C4BBD">
        <w:rPr>
          <w:rFonts w:cstheme="majorHAnsi"/>
          <w:szCs w:val="20"/>
        </w:rPr>
        <w:t>decibel</w:t>
      </w:r>
      <w:proofErr w:type="spellEnd"/>
      <w:r w:rsidRPr="009C4BBD">
        <w:rPr>
          <w:rFonts w:cstheme="majorHAnsi"/>
          <w:szCs w:val="20"/>
        </w:rPr>
        <w:t xml:space="preserve"> (dB(A) </w:t>
      </w:r>
      <w:proofErr w:type="spellStart"/>
      <w:r w:rsidRPr="009C4BBD">
        <w:rPr>
          <w:rFonts w:cstheme="majorHAnsi"/>
          <w:szCs w:val="20"/>
        </w:rPr>
        <w:t>Laeq</w:t>
      </w:r>
      <w:proofErr w:type="spellEnd"/>
      <w:r w:rsidRPr="009C4BBD">
        <w:rPr>
          <w:rFonts w:cstheme="majorHAnsi"/>
          <w:szCs w:val="20"/>
        </w:rPr>
        <w:t xml:space="preserve"> 15 min )</w:t>
      </w:r>
      <w:r w:rsidRPr="009C4BBD">
        <w:rPr>
          <w:rFonts w:cstheme="majorHAnsi"/>
          <w:b/>
          <w:szCs w:val="20"/>
        </w:rPr>
        <w:t xml:space="preserve"> </w:t>
      </w:r>
      <w:sdt>
        <w:sdtPr>
          <w:rPr>
            <w:rFonts w:cstheme="majorHAnsi"/>
            <w:b/>
            <w:szCs w:val="20"/>
          </w:rPr>
          <w:id w:val="225035428"/>
          <w14:checkbox>
            <w14:checked w14:val="0"/>
            <w14:checkedState w14:val="2612" w14:font="MS Gothic"/>
            <w14:uncheckedState w14:val="2610" w14:font="MS Gothic"/>
          </w14:checkbox>
        </w:sdtPr>
        <w:sdtContent>
          <w:r w:rsidRPr="009C4BBD">
            <w:rPr>
              <w:rFonts w:ascii="Segoe UI Symbol" w:eastAsia="MS Gothic" w:hAnsi="Segoe UI Symbol" w:cs="Segoe UI Symbol"/>
              <w:b/>
              <w:szCs w:val="20"/>
            </w:rPr>
            <w:t>☐</w:t>
          </w:r>
        </w:sdtContent>
      </w:sdt>
      <w:r w:rsidRPr="009C4BBD">
        <w:rPr>
          <w:rFonts w:cstheme="majorHAnsi"/>
          <w:szCs w:val="20"/>
        </w:rPr>
        <w:t xml:space="preserve">     </w:t>
      </w:r>
    </w:p>
    <w:p w14:paraId="4031723F" w14:textId="77777777" w:rsidR="009C4BBD" w:rsidRPr="009C4BBD" w:rsidRDefault="009C4BBD" w:rsidP="009C4BBD">
      <w:pPr>
        <w:numPr>
          <w:ilvl w:val="0"/>
          <w:numId w:val="26"/>
        </w:numPr>
        <w:tabs>
          <w:tab w:val="left" w:pos="426"/>
        </w:tabs>
        <w:overflowPunct w:val="0"/>
        <w:autoSpaceDE w:val="0"/>
        <w:autoSpaceDN w:val="0"/>
        <w:adjustRightInd w:val="0"/>
        <w:spacing w:after="40"/>
        <w:textAlignment w:val="baseline"/>
        <w:rPr>
          <w:rFonts w:cstheme="majorHAnsi"/>
          <w:szCs w:val="20"/>
        </w:rPr>
      </w:pPr>
      <w:proofErr w:type="spellStart"/>
      <w:r w:rsidRPr="009C4BBD">
        <w:rPr>
          <w:rFonts w:cstheme="majorHAnsi"/>
          <w:szCs w:val="20"/>
        </w:rPr>
        <w:t>Geluidsniveau</w:t>
      </w:r>
      <w:proofErr w:type="spellEnd"/>
      <w:r w:rsidRPr="009C4BBD">
        <w:rPr>
          <w:rFonts w:cstheme="majorHAnsi"/>
          <w:szCs w:val="20"/>
        </w:rPr>
        <w:t xml:space="preserve"> </w:t>
      </w:r>
      <w:proofErr w:type="spellStart"/>
      <w:r w:rsidRPr="009C4BBD">
        <w:rPr>
          <w:rFonts w:cstheme="majorHAnsi"/>
          <w:szCs w:val="20"/>
        </w:rPr>
        <w:t>tot</w:t>
      </w:r>
      <w:proofErr w:type="spellEnd"/>
      <w:r w:rsidRPr="009C4BBD">
        <w:rPr>
          <w:rFonts w:cstheme="majorHAnsi"/>
          <w:szCs w:val="20"/>
        </w:rPr>
        <w:t xml:space="preserve"> 95 </w:t>
      </w:r>
      <w:proofErr w:type="spellStart"/>
      <w:r w:rsidRPr="009C4BBD">
        <w:rPr>
          <w:rFonts w:cstheme="majorHAnsi"/>
          <w:szCs w:val="20"/>
        </w:rPr>
        <w:t>decibel</w:t>
      </w:r>
      <w:proofErr w:type="spellEnd"/>
      <w:r w:rsidRPr="009C4BBD">
        <w:rPr>
          <w:rFonts w:cstheme="majorHAnsi"/>
          <w:szCs w:val="20"/>
        </w:rPr>
        <w:t xml:space="preserve"> (dB(A) </w:t>
      </w:r>
      <w:proofErr w:type="spellStart"/>
      <w:r w:rsidRPr="009C4BBD">
        <w:rPr>
          <w:rFonts w:cstheme="majorHAnsi"/>
          <w:szCs w:val="20"/>
        </w:rPr>
        <w:t>Laeq</w:t>
      </w:r>
      <w:proofErr w:type="spellEnd"/>
      <w:r w:rsidRPr="009C4BBD">
        <w:rPr>
          <w:rFonts w:cstheme="majorHAnsi"/>
          <w:szCs w:val="20"/>
        </w:rPr>
        <w:t xml:space="preserve"> 15 min ) </w:t>
      </w:r>
      <w:sdt>
        <w:sdtPr>
          <w:rPr>
            <w:rFonts w:cstheme="majorHAnsi"/>
            <w:b/>
            <w:szCs w:val="20"/>
          </w:rPr>
          <w:id w:val="-987547403"/>
          <w14:checkbox>
            <w14:checked w14:val="0"/>
            <w14:checkedState w14:val="2612" w14:font="MS Gothic"/>
            <w14:uncheckedState w14:val="2610" w14:font="MS Gothic"/>
          </w14:checkbox>
        </w:sdtPr>
        <w:sdtContent>
          <w:r w:rsidRPr="009C4BBD">
            <w:rPr>
              <w:rFonts w:ascii="Segoe UI Symbol" w:eastAsia="MS Gothic" w:hAnsi="Segoe UI Symbol" w:cs="Segoe UI Symbol"/>
              <w:b/>
              <w:szCs w:val="20"/>
            </w:rPr>
            <w:t>☐</w:t>
          </w:r>
        </w:sdtContent>
      </w:sdt>
      <w:r w:rsidRPr="009C4BBD">
        <w:rPr>
          <w:rFonts w:cstheme="majorHAnsi"/>
          <w:szCs w:val="20"/>
        </w:rPr>
        <w:t xml:space="preserve">     </w:t>
      </w:r>
    </w:p>
    <w:p w14:paraId="43F8A092" w14:textId="38DFE084" w:rsidR="009C4BBD" w:rsidRPr="009C4BBD" w:rsidRDefault="009C4BBD" w:rsidP="009C4BBD">
      <w:pPr>
        <w:tabs>
          <w:tab w:val="left" w:pos="426"/>
        </w:tabs>
        <w:spacing w:after="40"/>
        <w:ind w:left="720"/>
        <w:rPr>
          <w:rFonts w:cstheme="majorHAnsi"/>
          <w:szCs w:val="20"/>
        </w:rPr>
      </w:pPr>
      <w:r w:rsidRPr="009C4BBD">
        <w:rPr>
          <w:rFonts w:cstheme="majorHAnsi"/>
          <w:szCs w:val="20"/>
        </w:rPr>
        <w:t xml:space="preserve">( </w:t>
      </w:r>
      <w:proofErr w:type="spellStart"/>
      <w:r w:rsidRPr="009C4BBD">
        <w:rPr>
          <w:rFonts w:cstheme="majorHAnsi"/>
          <w:szCs w:val="20"/>
        </w:rPr>
        <w:t>een</w:t>
      </w:r>
      <w:proofErr w:type="spellEnd"/>
      <w:r w:rsidRPr="009C4BBD">
        <w:rPr>
          <w:rFonts w:cstheme="majorHAnsi"/>
          <w:szCs w:val="20"/>
        </w:rPr>
        <w:t xml:space="preserve"> </w:t>
      </w:r>
      <w:proofErr w:type="spellStart"/>
      <w:r w:rsidRPr="009C4BBD">
        <w:rPr>
          <w:rFonts w:cstheme="majorHAnsi"/>
          <w:szCs w:val="20"/>
        </w:rPr>
        <w:t>bijkomende</w:t>
      </w:r>
      <w:proofErr w:type="spellEnd"/>
      <w:r w:rsidRPr="009C4BBD">
        <w:rPr>
          <w:rFonts w:cstheme="majorHAnsi"/>
          <w:szCs w:val="20"/>
        </w:rPr>
        <w:t xml:space="preserve"> </w:t>
      </w:r>
      <w:proofErr w:type="spellStart"/>
      <w:r w:rsidRPr="009C4BBD">
        <w:rPr>
          <w:rFonts w:cstheme="majorHAnsi"/>
          <w:szCs w:val="20"/>
        </w:rPr>
        <w:t>melding</w:t>
      </w:r>
      <w:proofErr w:type="spellEnd"/>
      <w:r w:rsidRPr="009C4BBD">
        <w:rPr>
          <w:rFonts w:cstheme="majorHAnsi"/>
          <w:szCs w:val="20"/>
        </w:rPr>
        <w:t xml:space="preserve"> </w:t>
      </w:r>
      <w:proofErr w:type="spellStart"/>
      <w:r w:rsidRPr="009C4BBD">
        <w:rPr>
          <w:rFonts w:cstheme="majorHAnsi"/>
          <w:szCs w:val="20"/>
        </w:rPr>
        <w:t>is</w:t>
      </w:r>
      <w:proofErr w:type="spellEnd"/>
      <w:r w:rsidRPr="009C4BBD">
        <w:rPr>
          <w:rFonts w:cstheme="majorHAnsi"/>
          <w:szCs w:val="20"/>
        </w:rPr>
        <w:t xml:space="preserve"> </w:t>
      </w:r>
      <w:proofErr w:type="spellStart"/>
      <w:r w:rsidRPr="009C4BBD">
        <w:rPr>
          <w:rFonts w:cstheme="majorHAnsi"/>
          <w:szCs w:val="20"/>
        </w:rPr>
        <w:t>vereist</w:t>
      </w:r>
      <w:proofErr w:type="spellEnd"/>
      <w:r w:rsidRPr="009C4BBD">
        <w:rPr>
          <w:rFonts w:cstheme="majorHAnsi"/>
          <w:szCs w:val="20"/>
        </w:rPr>
        <w:t xml:space="preserve"> </w:t>
      </w:r>
      <w:proofErr w:type="spellStart"/>
      <w:r w:rsidRPr="009C4BBD">
        <w:rPr>
          <w:rFonts w:cstheme="majorHAnsi"/>
          <w:szCs w:val="20"/>
        </w:rPr>
        <w:t>bij</w:t>
      </w:r>
      <w:proofErr w:type="spellEnd"/>
      <w:r w:rsidRPr="009C4BBD">
        <w:rPr>
          <w:rFonts w:cstheme="majorHAnsi"/>
          <w:szCs w:val="20"/>
        </w:rPr>
        <w:t xml:space="preserve"> de Stad Leuven </w:t>
      </w:r>
      <w:proofErr w:type="spellStart"/>
      <w:r w:rsidRPr="009C4BBD">
        <w:rPr>
          <w:rFonts w:cstheme="majorHAnsi"/>
          <w:szCs w:val="20"/>
        </w:rPr>
        <w:t>milieudienst</w:t>
      </w:r>
      <w:proofErr w:type="spellEnd"/>
      <w:r w:rsidRPr="009C4BBD">
        <w:rPr>
          <w:rFonts w:cstheme="majorHAnsi"/>
          <w:szCs w:val="20"/>
        </w:rPr>
        <w:t xml:space="preserve">  </w:t>
      </w:r>
      <w:hyperlink r:id="rId14" w:history="1">
        <w:r w:rsidRPr="009C4BBD">
          <w:rPr>
            <w:rStyle w:val="Hyperlink"/>
            <w:rFonts w:cstheme="majorHAnsi"/>
            <w:szCs w:val="20"/>
          </w:rPr>
          <w:t>milieu@leuven.be</w:t>
        </w:r>
      </w:hyperlink>
      <w:r w:rsidRPr="009C4BBD">
        <w:rPr>
          <w:rFonts w:cstheme="majorHAnsi"/>
          <w:szCs w:val="20"/>
        </w:rPr>
        <w:t xml:space="preserve"> ) </w:t>
      </w:r>
    </w:p>
    <w:p w14:paraId="3434D808" w14:textId="77777777" w:rsidR="009C4BBD" w:rsidRPr="009C4BBD" w:rsidRDefault="009C4BBD" w:rsidP="009C4BBD">
      <w:pPr>
        <w:tabs>
          <w:tab w:val="left" w:pos="426"/>
        </w:tabs>
        <w:spacing w:after="40"/>
        <w:ind w:left="720"/>
        <w:rPr>
          <w:rFonts w:cstheme="majorHAnsi"/>
          <w:szCs w:val="20"/>
        </w:rPr>
      </w:pPr>
    </w:p>
    <w:p w14:paraId="6A508052" w14:textId="77777777" w:rsidR="009C4BBD" w:rsidRPr="009C4BBD" w:rsidRDefault="009C4BBD" w:rsidP="009C4BBD">
      <w:pPr>
        <w:rPr>
          <w:rFonts w:cstheme="majorHAnsi"/>
          <w:b/>
          <w:szCs w:val="20"/>
          <w:lang w:val="nl-BE" w:eastAsia="nl-BE"/>
        </w:rPr>
      </w:pPr>
      <w:r w:rsidRPr="009C4BBD">
        <w:rPr>
          <w:rFonts w:cstheme="majorHAnsi"/>
          <w:b/>
          <w:szCs w:val="20"/>
          <w:lang w:val="nl-BE" w:eastAsia="nl-BE"/>
        </w:rPr>
        <w:t>De aanvrager is ervan op de hoogte, dat de horecazaak niet mag open zijn zonder de nodige uitbatingsvergunning te hebben ontvangen. Bij niet naleving kunnen bestuurlijke maatregelen genomen worden door de bevoegde instanties.</w:t>
      </w:r>
    </w:p>
    <w:p w14:paraId="2D57CCB1" w14:textId="77777777" w:rsidR="009C4BBD" w:rsidRPr="009C4BBD" w:rsidRDefault="009C4BBD" w:rsidP="009C4BBD">
      <w:pPr>
        <w:rPr>
          <w:rFonts w:cstheme="majorHAnsi"/>
          <w:b/>
          <w:szCs w:val="20"/>
          <w:lang w:val="nl-BE" w:eastAsia="nl-BE"/>
        </w:rPr>
      </w:pPr>
    </w:p>
    <w:p w14:paraId="1C54624B" w14:textId="77777777" w:rsidR="009C4BBD" w:rsidRPr="009C4BBD" w:rsidRDefault="009C4BBD" w:rsidP="009C4BBD">
      <w:pPr>
        <w:rPr>
          <w:rFonts w:cstheme="majorHAnsi"/>
          <w:szCs w:val="20"/>
          <w:lang w:val="nl-BE" w:eastAsia="nl-BE"/>
        </w:rPr>
      </w:pPr>
      <w:proofErr w:type="spellStart"/>
      <w:r w:rsidRPr="009C4BBD">
        <w:rPr>
          <w:rFonts w:cstheme="majorHAnsi"/>
          <w:szCs w:val="20"/>
        </w:rPr>
        <w:t>Datum</w:t>
      </w:r>
      <w:proofErr w:type="spellEnd"/>
      <w:r w:rsidRPr="009C4BBD">
        <w:rPr>
          <w:rFonts w:cstheme="majorHAnsi"/>
          <w:szCs w:val="20"/>
        </w:rPr>
        <w:t xml:space="preserve"> </w:t>
      </w:r>
      <w:proofErr w:type="spellStart"/>
      <w:r w:rsidRPr="009C4BBD">
        <w:rPr>
          <w:rFonts w:cstheme="majorHAnsi"/>
          <w:szCs w:val="20"/>
        </w:rPr>
        <w:t>aanvraag</w:t>
      </w:r>
      <w:proofErr w:type="spellEnd"/>
      <w:r w:rsidRPr="009C4BBD">
        <w:rPr>
          <w:rFonts w:cstheme="majorHAnsi"/>
          <w:szCs w:val="20"/>
        </w:rPr>
        <w:t xml:space="preserve"> : ………./………………/20………..</w:t>
      </w:r>
    </w:p>
    <w:p w14:paraId="6C4B8F5D" w14:textId="77777777" w:rsidR="009C4BBD" w:rsidRPr="009C4BBD" w:rsidRDefault="009C4BBD" w:rsidP="009C4BBD">
      <w:pPr>
        <w:spacing w:after="40"/>
        <w:rPr>
          <w:rFonts w:cstheme="majorHAnsi"/>
          <w:szCs w:val="20"/>
        </w:rPr>
      </w:pPr>
      <w:proofErr w:type="spellStart"/>
      <w:r w:rsidRPr="009C4BBD">
        <w:rPr>
          <w:rFonts w:cstheme="majorHAnsi"/>
          <w:szCs w:val="20"/>
          <w:highlight w:val="yellow"/>
        </w:rPr>
        <w:t>Handtekening</w:t>
      </w:r>
      <w:proofErr w:type="spellEnd"/>
      <w:r w:rsidRPr="009C4BBD">
        <w:rPr>
          <w:rFonts w:cstheme="majorHAnsi"/>
          <w:szCs w:val="20"/>
          <w:highlight w:val="yellow"/>
        </w:rPr>
        <w:t xml:space="preserve"> </w:t>
      </w:r>
      <w:proofErr w:type="spellStart"/>
      <w:r w:rsidRPr="009C4BBD">
        <w:rPr>
          <w:rFonts w:cstheme="majorHAnsi"/>
          <w:szCs w:val="20"/>
          <w:highlight w:val="yellow"/>
        </w:rPr>
        <w:t>aanvrager</w:t>
      </w:r>
      <w:proofErr w:type="spellEnd"/>
      <w:r w:rsidRPr="009C4BBD">
        <w:rPr>
          <w:rFonts w:cstheme="majorHAnsi"/>
          <w:szCs w:val="20"/>
          <w:highlight w:val="yellow"/>
        </w:rPr>
        <w:t>(s) = (</w:t>
      </w:r>
      <w:proofErr w:type="spellStart"/>
      <w:r w:rsidRPr="009C4BBD">
        <w:rPr>
          <w:rFonts w:cstheme="majorHAnsi"/>
          <w:szCs w:val="20"/>
          <w:highlight w:val="yellow"/>
        </w:rPr>
        <w:t>alle</w:t>
      </w:r>
      <w:proofErr w:type="spellEnd"/>
      <w:r w:rsidRPr="009C4BBD">
        <w:rPr>
          <w:rFonts w:cstheme="majorHAnsi"/>
          <w:szCs w:val="20"/>
          <w:highlight w:val="yellow"/>
        </w:rPr>
        <w:t xml:space="preserve">) </w:t>
      </w:r>
      <w:proofErr w:type="spellStart"/>
      <w:r w:rsidRPr="009C4BBD">
        <w:rPr>
          <w:rFonts w:cstheme="majorHAnsi"/>
          <w:szCs w:val="20"/>
          <w:highlight w:val="yellow"/>
        </w:rPr>
        <w:t>zaakvoerder</w:t>
      </w:r>
      <w:proofErr w:type="spellEnd"/>
      <w:r w:rsidRPr="009C4BBD">
        <w:rPr>
          <w:rFonts w:cstheme="majorHAnsi"/>
          <w:szCs w:val="20"/>
          <w:highlight w:val="yellow"/>
        </w:rPr>
        <w:t xml:space="preserve">(s) </w:t>
      </w:r>
      <w:proofErr w:type="spellStart"/>
      <w:r w:rsidRPr="009C4BBD">
        <w:rPr>
          <w:rFonts w:cstheme="majorHAnsi"/>
          <w:szCs w:val="20"/>
          <w:highlight w:val="yellow"/>
        </w:rPr>
        <w:t>volgens</w:t>
      </w:r>
      <w:proofErr w:type="spellEnd"/>
      <w:r w:rsidRPr="009C4BBD">
        <w:rPr>
          <w:rFonts w:cstheme="majorHAnsi"/>
          <w:szCs w:val="20"/>
          <w:highlight w:val="yellow"/>
        </w:rPr>
        <w:t xml:space="preserve"> KBO</w:t>
      </w:r>
    </w:p>
    <w:p w14:paraId="33986736" w14:textId="77777777" w:rsidR="00251E1C" w:rsidRDefault="00251E1C" w:rsidP="007E73DD"/>
    <w:p w14:paraId="6956F2A9" w14:textId="77777777" w:rsidR="00251E1C" w:rsidRDefault="00251E1C" w:rsidP="007E73DD"/>
    <w:p w14:paraId="1BFF6BE1" w14:textId="77777777" w:rsidR="00251E1C" w:rsidRDefault="00251E1C" w:rsidP="007E73DD"/>
    <w:p w14:paraId="415831E9" w14:textId="77777777" w:rsidR="00251E1C" w:rsidRDefault="00251E1C" w:rsidP="007E73DD"/>
    <w:p w14:paraId="0D280646" w14:textId="77777777" w:rsidR="00251E1C" w:rsidRDefault="00251E1C" w:rsidP="007E73DD"/>
    <w:p w14:paraId="6EA1EF26" w14:textId="77777777" w:rsidR="009C4BBD" w:rsidRDefault="009C4BBD" w:rsidP="009C4BBD">
      <w:pPr>
        <w:jc w:val="center"/>
        <w:rPr>
          <w:rFonts w:asciiTheme="minorHAnsi" w:hAnsiTheme="minorHAnsi"/>
          <w:b/>
          <w:sz w:val="36"/>
          <w:szCs w:val="36"/>
        </w:rPr>
      </w:pPr>
    </w:p>
    <w:p w14:paraId="584BFCA3" w14:textId="7FD377A5" w:rsidR="009C4BBD" w:rsidRDefault="009C4BBD" w:rsidP="009C4BBD">
      <w:pPr>
        <w:jc w:val="center"/>
        <w:rPr>
          <w:rFonts w:asciiTheme="minorHAnsi" w:hAnsiTheme="minorHAnsi"/>
          <w:b/>
          <w:sz w:val="36"/>
          <w:szCs w:val="36"/>
        </w:rPr>
      </w:pPr>
      <w:proofErr w:type="spellStart"/>
      <w:r w:rsidRPr="00DD3BD8">
        <w:rPr>
          <w:rFonts w:asciiTheme="minorHAnsi" w:hAnsiTheme="minorHAnsi"/>
          <w:b/>
          <w:sz w:val="36"/>
          <w:szCs w:val="36"/>
        </w:rPr>
        <w:t>Gelieve</w:t>
      </w:r>
      <w:proofErr w:type="spellEnd"/>
      <w:r w:rsidRPr="00DD3BD8">
        <w:rPr>
          <w:rFonts w:asciiTheme="minorHAnsi" w:hAnsiTheme="minorHAnsi"/>
          <w:b/>
          <w:sz w:val="36"/>
          <w:szCs w:val="36"/>
        </w:rPr>
        <w:t xml:space="preserve"> </w:t>
      </w:r>
      <w:proofErr w:type="spellStart"/>
      <w:r w:rsidRPr="00DD3BD8">
        <w:rPr>
          <w:rFonts w:asciiTheme="minorHAnsi" w:hAnsiTheme="minorHAnsi"/>
          <w:b/>
          <w:sz w:val="36"/>
          <w:szCs w:val="36"/>
        </w:rPr>
        <w:t>deze</w:t>
      </w:r>
      <w:proofErr w:type="spellEnd"/>
      <w:r w:rsidRPr="00DD3BD8">
        <w:rPr>
          <w:rFonts w:asciiTheme="minorHAnsi" w:hAnsiTheme="minorHAnsi"/>
          <w:b/>
          <w:sz w:val="36"/>
          <w:szCs w:val="36"/>
        </w:rPr>
        <w:t xml:space="preserve"> </w:t>
      </w:r>
      <w:proofErr w:type="spellStart"/>
      <w:r w:rsidRPr="00DD3BD8">
        <w:rPr>
          <w:rFonts w:asciiTheme="minorHAnsi" w:hAnsiTheme="minorHAnsi"/>
          <w:b/>
          <w:sz w:val="36"/>
          <w:szCs w:val="36"/>
        </w:rPr>
        <w:t>aanvraag</w:t>
      </w:r>
      <w:proofErr w:type="spellEnd"/>
      <w:r w:rsidRPr="00DD3BD8">
        <w:rPr>
          <w:rFonts w:asciiTheme="minorHAnsi" w:hAnsiTheme="minorHAnsi"/>
          <w:b/>
          <w:sz w:val="36"/>
          <w:szCs w:val="36"/>
        </w:rPr>
        <w:t xml:space="preserve"> te </w:t>
      </w:r>
      <w:proofErr w:type="spellStart"/>
      <w:r w:rsidRPr="00DD3BD8">
        <w:rPr>
          <w:rFonts w:asciiTheme="minorHAnsi" w:hAnsiTheme="minorHAnsi"/>
          <w:b/>
          <w:sz w:val="36"/>
          <w:szCs w:val="36"/>
        </w:rPr>
        <w:t>dateren</w:t>
      </w:r>
      <w:proofErr w:type="spellEnd"/>
      <w:r w:rsidRPr="00DD3BD8">
        <w:rPr>
          <w:rFonts w:asciiTheme="minorHAnsi" w:hAnsiTheme="minorHAnsi"/>
          <w:b/>
          <w:sz w:val="36"/>
          <w:szCs w:val="36"/>
        </w:rPr>
        <w:t xml:space="preserve"> en te ondertekenen </w:t>
      </w:r>
    </w:p>
    <w:p w14:paraId="3D8E47DA" w14:textId="77777777" w:rsidR="00251E1C" w:rsidRDefault="00251E1C" w:rsidP="007E73DD"/>
    <w:p w14:paraId="13B8837B" w14:textId="77777777" w:rsidR="00251E1C" w:rsidRDefault="00251E1C" w:rsidP="007E73DD"/>
    <w:p w14:paraId="06772666" w14:textId="77777777" w:rsidR="00251E1C" w:rsidRDefault="00251E1C" w:rsidP="007E73DD"/>
    <w:p w14:paraId="7E886982" w14:textId="77777777" w:rsidR="00251E1C" w:rsidRDefault="00251E1C" w:rsidP="007E73DD"/>
    <w:p w14:paraId="2D91F04C" w14:textId="77777777" w:rsidR="00251E1C" w:rsidRDefault="00251E1C" w:rsidP="007E73DD"/>
    <w:p w14:paraId="1DD47396" w14:textId="77777777" w:rsidR="00251E1C" w:rsidRDefault="00251E1C" w:rsidP="007E73DD"/>
    <w:p w14:paraId="441CE015" w14:textId="77777777" w:rsidR="00251E1C" w:rsidRDefault="00251E1C" w:rsidP="007E73DD"/>
    <w:p w14:paraId="39F165FE" w14:textId="77777777" w:rsidR="00251E1C" w:rsidRDefault="00251E1C" w:rsidP="007E73DD"/>
    <w:p w14:paraId="442AABAF" w14:textId="77777777" w:rsidR="0053426D" w:rsidRDefault="0053426D" w:rsidP="007E73DD"/>
    <w:p w14:paraId="5E395130" w14:textId="77777777" w:rsidR="0053426D" w:rsidRDefault="0053426D" w:rsidP="007E73DD"/>
    <w:p w14:paraId="2A49F9DE" w14:textId="77777777" w:rsidR="0053426D" w:rsidRDefault="0053426D" w:rsidP="007E73DD"/>
    <w:p w14:paraId="66390DE3" w14:textId="77777777" w:rsidR="0053426D" w:rsidRDefault="0053426D" w:rsidP="007E73DD"/>
    <w:p w14:paraId="056E78FD" w14:textId="77777777" w:rsidR="009C4BBD" w:rsidRPr="005C210F" w:rsidRDefault="009C4BBD" w:rsidP="009C4BBD">
      <w:pPr>
        <w:rPr>
          <w:rFonts w:asciiTheme="minorHAnsi" w:hAnsiTheme="minorHAnsi"/>
          <w:b/>
          <w:sz w:val="24"/>
        </w:rPr>
      </w:pPr>
      <w:r w:rsidRPr="005C210F">
        <w:rPr>
          <w:rFonts w:asciiTheme="minorHAnsi" w:hAnsiTheme="minorHAnsi"/>
          <w:b/>
          <w:sz w:val="24"/>
        </w:rPr>
        <w:lastRenderedPageBreak/>
        <w:t xml:space="preserve">Dit </w:t>
      </w:r>
      <w:proofErr w:type="spellStart"/>
      <w:r w:rsidRPr="005C210F">
        <w:rPr>
          <w:rFonts w:asciiTheme="minorHAnsi" w:hAnsiTheme="minorHAnsi"/>
          <w:b/>
          <w:sz w:val="24"/>
        </w:rPr>
        <w:t>infoblad</w:t>
      </w:r>
      <w:proofErr w:type="spellEnd"/>
      <w:r w:rsidRPr="005C210F">
        <w:rPr>
          <w:rFonts w:asciiTheme="minorHAnsi" w:hAnsiTheme="minorHAnsi"/>
          <w:b/>
          <w:sz w:val="24"/>
        </w:rPr>
        <w:t xml:space="preserve"> </w:t>
      </w:r>
      <w:proofErr w:type="spellStart"/>
      <w:r w:rsidRPr="005C210F">
        <w:rPr>
          <w:rFonts w:asciiTheme="minorHAnsi" w:hAnsiTheme="minorHAnsi"/>
          <w:b/>
          <w:sz w:val="24"/>
        </w:rPr>
        <w:t>is</w:t>
      </w:r>
      <w:proofErr w:type="spellEnd"/>
      <w:r w:rsidRPr="005C210F">
        <w:rPr>
          <w:rFonts w:asciiTheme="minorHAnsi" w:hAnsiTheme="minorHAnsi"/>
          <w:b/>
          <w:sz w:val="24"/>
        </w:rPr>
        <w:t xml:space="preserve"> </w:t>
      </w:r>
      <w:proofErr w:type="spellStart"/>
      <w:r w:rsidRPr="005C210F">
        <w:rPr>
          <w:rFonts w:asciiTheme="minorHAnsi" w:hAnsiTheme="minorHAnsi"/>
          <w:b/>
          <w:sz w:val="24"/>
        </w:rPr>
        <w:t>louter</w:t>
      </w:r>
      <w:proofErr w:type="spellEnd"/>
      <w:r w:rsidRPr="005C210F">
        <w:rPr>
          <w:rFonts w:asciiTheme="minorHAnsi" w:hAnsiTheme="minorHAnsi"/>
          <w:b/>
          <w:sz w:val="24"/>
        </w:rPr>
        <w:t xml:space="preserve"> ter info en </w:t>
      </w:r>
      <w:proofErr w:type="spellStart"/>
      <w:r w:rsidRPr="005C210F">
        <w:rPr>
          <w:rFonts w:asciiTheme="minorHAnsi" w:hAnsiTheme="minorHAnsi"/>
          <w:b/>
          <w:sz w:val="24"/>
        </w:rPr>
        <w:t>hoeft</w:t>
      </w:r>
      <w:proofErr w:type="spellEnd"/>
      <w:r w:rsidRPr="005C210F">
        <w:rPr>
          <w:rFonts w:asciiTheme="minorHAnsi" w:hAnsiTheme="minorHAnsi"/>
          <w:b/>
          <w:sz w:val="24"/>
        </w:rPr>
        <w:t xml:space="preserve"> niet </w:t>
      </w:r>
      <w:proofErr w:type="spellStart"/>
      <w:r w:rsidRPr="005C210F">
        <w:rPr>
          <w:rFonts w:asciiTheme="minorHAnsi" w:hAnsiTheme="minorHAnsi"/>
          <w:b/>
          <w:sz w:val="24"/>
        </w:rPr>
        <w:t>teruggestuurd</w:t>
      </w:r>
      <w:proofErr w:type="spellEnd"/>
      <w:r w:rsidRPr="005C210F">
        <w:rPr>
          <w:rFonts w:asciiTheme="minorHAnsi" w:hAnsiTheme="minorHAnsi"/>
          <w:b/>
          <w:sz w:val="24"/>
        </w:rPr>
        <w:t xml:space="preserve"> te </w:t>
      </w:r>
      <w:proofErr w:type="spellStart"/>
      <w:r w:rsidRPr="005C210F">
        <w:rPr>
          <w:rFonts w:asciiTheme="minorHAnsi" w:hAnsiTheme="minorHAnsi"/>
          <w:b/>
          <w:sz w:val="24"/>
        </w:rPr>
        <w:t>worden</w:t>
      </w:r>
      <w:proofErr w:type="spellEnd"/>
      <w:r w:rsidRPr="005C210F">
        <w:rPr>
          <w:rFonts w:asciiTheme="minorHAnsi" w:hAnsiTheme="minorHAnsi"/>
          <w:b/>
          <w:sz w:val="24"/>
        </w:rPr>
        <w:t xml:space="preserve"> met het </w:t>
      </w:r>
      <w:proofErr w:type="spellStart"/>
      <w:r w:rsidRPr="005C210F">
        <w:rPr>
          <w:rFonts w:asciiTheme="minorHAnsi" w:hAnsiTheme="minorHAnsi"/>
          <w:b/>
          <w:sz w:val="24"/>
        </w:rPr>
        <w:t>aanvraagformulier</w:t>
      </w:r>
      <w:proofErr w:type="spellEnd"/>
    </w:p>
    <w:p w14:paraId="7A243096" w14:textId="77777777" w:rsidR="009C4BBD" w:rsidRDefault="009C4BBD" w:rsidP="009C4BBD">
      <w:pPr>
        <w:rPr>
          <w:rFonts w:asciiTheme="minorHAnsi" w:hAnsiTheme="minorHAnsi"/>
          <w:b/>
          <w:sz w:val="28"/>
          <w:szCs w:val="28"/>
          <w:u w:val="single"/>
        </w:rPr>
      </w:pPr>
    </w:p>
    <w:p w14:paraId="5968F0EA" w14:textId="77777777" w:rsidR="009C4BBD" w:rsidRDefault="009C4BBD" w:rsidP="009C4BBD">
      <w:pPr>
        <w:rPr>
          <w:rFonts w:asciiTheme="minorHAnsi" w:hAnsiTheme="minorHAnsi"/>
          <w:b/>
          <w:sz w:val="28"/>
          <w:szCs w:val="28"/>
          <w:u w:val="single"/>
        </w:rPr>
      </w:pPr>
      <w:r w:rsidRPr="00DD3BD8">
        <w:rPr>
          <w:rFonts w:asciiTheme="minorHAnsi" w:hAnsiTheme="minorHAnsi"/>
          <w:b/>
          <w:sz w:val="28"/>
          <w:szCs w:val="28"/>
          <w:u w:val="single"/>
        </w:rPr>
        <w:t xml:space="preserve">HOE VERKRIJG IK EEN UITBATINGSVERGUNNING </w:t>
      </w:r>
      <w:r>
        <w:rPr>
          <w:rFonts w:asciiTheme="minorHAnsi" w:hAnsiTheme="minorHAnsi"/>
          <w:b/>
          <w:sz w:val="28"/>
          <w:szCs w:val="28"/>
          <w:u w:val="single"/>
        </w:rPr>
        <w:t xml:space="preserve"> </w:t>
      </w:r>
    </w:p>
    <w:p w14:paraId="29EF15C1" w14:textId="77777777" w:rsidR="009C4BBD" w:rsidRPr="00DD3BD8" w:rsidRDefault="009C4BBD" w:rsidP="009C4BBD">
      <w:pPr>
        <w:rPr>
          <w:rFonts w:asciiTheme="minorHAnsi" w:hAnsiTheme="minorHAnsi"/>
          <w:b/>
          <w:color w:val="385623" w:themeColor="accent6" w:themeShade="80"/>
          <w:sz w:val="32"/>
          <w:szCs w:val="32"/>
          <w:u w:val="single"/>
        </w:rPr>
      </w:pPr>
    </w:p>
    <w:p w14:paraId="5422514C" w14:textId="77777777" w:rsidR="009C4BBD" w:rsidRPr="00DD3BD8" w:rsidRDefault="009C4BBD" w:rsidP="009C4BBD">
      <w:pPr>
        <w:rPr>
          <w:rFonts w:asciiTheme="minorHAnsi" w:hAnsiTheme="minorHAnsi"/>
          <w:sz w:val="22"/>
          <w:szCs w:val="22"/>
          <w:lang w:val="nl-BE"/>
        </w:rPr>
      </w:pPr>
      <w:r w:rsidRPr="00DD3BD8">
        <w:rPr>
          <w:rFonts w:asciiTheme="minorHAnsi" w:hAnsiTheme="minorHAnsi"/>
          <w:sz w:val="22"/>
          <w:szCs w:val="22"/>
        </w:rPr>
        <w:t xml:space="preserve">Als je in Leuven </w:t>
      </w:r>
      <w:proofErr w:type="spellStart"/>
      <w:r w:rsidRPr="00DD3BD8">
        <w:rPr>
          <w:rFonts w:asciiTheme="minorHAnsi" w:hAnsiTheme="minorHAnsi"/>
          <w:sz w:val="22"/>
          <w:szCs w:val="22"/>
        </w:rPr>
        <w:t>een</w:t>
      </w:r>
      <w:proofErr w:type="spellEnd"/>
      <w:r w:rsidRPr="00DD3BD8">
        <w:rPr>
          <w:rFonts w:asciiTheme="minorHAnsi" w:hAnsiTheme="minorHAnsi"/>
          <w:sz w:val="22"/>
          <w:szCs w:val="22"/>
        </w:rPr>
        <w:t xml:space="preserve"> </w:t>
      </w:r>
      <w:proofErr w:type="spellStart"/>
      <w:r w:rsidRPr="00DD3BD8">
        <w:rPr>
          <w:rFonts w:asciiTheme="minorHAnsi" w:hAnsiTheme="minorHAnsi"/>
          <w:sz w:val="22"/>
          <w:szCs w:val="22"/>
        </w:rPr>
        <w:t>horecazaak</w:t>
      </w:r>
      <w:proofErr w:type="spellEnd"/>
      <w:r w:rsidRPr="00DD3BD8">
        <w:rPr>
          <w:rFonts w:asciiTheme="minorHAnsi" w:hAnsiTheme="minorHAnsi"/>
          <w:sz w:val="22"/>
          <w:szCs w:val="22"/>
        </w:rPr>
        <w:t xml:space="preserve"> </w:t>
      </w:r>
      <w:proofErr w:type="spellStart"/>
      <w:r w:rsidRPr="00DD3BD8">
        <w:rPr>
          <w:rFonts w:asciiTheme="minorHAnsi" w:hAnsiTheme="minorHAnsi"/>
          <w:sz w:val="22"/>
          <w:szCs w:val="22"/>
        </w:rPr>
        <w:t>wil</w:t>
      </w:r>
      <w:proofErr w:type="spellEnd"/>
      <w:r w:rsidRPr="00DD3BD8">
        <w:rPr>
          <w:rFonts w:asciiTheme="minorHAnsi" w:hAnsiTheme="minorHAnsi"/>
          <w:sz w:val="22"/>
          <w:szCs w:val="22"/>
        </w:rPr>
        <w:t xml:space="preserve"> </w:t>
      </w:r>
      <w:proofErr w:type="spellStart"/>
      <w:r w:rsidRPr="00DD3BD8">
        <w:rPr>
          <w:rFonts w:asciiTheme="minorHAnsi" w:hAnsiTheme="minorHAnsi"/>
          <w:sz w:val="22"/>
          <w:szCs w:val="22"/>
        </w:rPr>
        <w:t>openen</w:t>
      </w:r>
      <w:proofErr w:type="spellEnd"/>
      <w:r w:rsidRPr="00DD3BD8">
        <w:rPr>
          <w:rFonts w:asciiTheme="minorHAnsi" w:hAnsiTheme="minorHAnsi"/>
          <w:sz w:val="22"/>
          <w:szCs w:val="22"/>
        </w:rPr>
        <w:t xml:space="preserve"> of </w:t>
      </w:r>
      <w:proofErr w:type="spellStart"/>
      <w:r w:rsidRPr="00DD3BD8">
        <w:rPr>
          <w:rFonts w:asciiTheme="minorHAnsi" w:hAnsiTheme="minorHAnsi"/>
          <w:sz w:val="22"/>
          <w:szCs w:val="22"/>
        </w:rPr>
        <w:t>overneemt</w:t>
      </w:r>
      <w:proofErr w:type="spellEnd"/>
      <w:r w:rsidRPr="00DD3BD8">
        <w:rPr>
          <w:rFonts w:asciiTheme="minorHAnsi" w:hAnsiTheme="minorHAnsi"/>
          <w:sz w:val="22"/>
          <w:szCs w:val="22"/>
        </w:rPr>
        <w:t xml:space="preserve"> </w:t>
      </w:r>
      <w:proofErr w:type="spellStart"/>
      <w:r w:rsidRPr="00DD3BD8">
        <w:rPr>
          <w:rFonts w:asciiTheme="minorHAnsi" w:hAnsiTheme="minorHAnsi"/>
          <w:sz w:val="22"/>
          <w:szCs w:val="22"/>
        </w:rPr>
        <w:t>waar</w:t>
      </w:r>
      <w:proofErr w:type="spellEnd"/>
      <w:r w:rsidRPr="00DD3BD8">
        <w:rPr>
          <w:rFonts w:asciiTheme="minorHAnsi" w:hAnsiTheme="minorHAnsi"/>
          <w:sz w:val="22"/>
          <w:szCs w:val="22"/>
        </w:rPr>
        <w:t xml:space="preserve"> </w:t>
      </w:r>
      <w:proofErr w:type="spellStart"/>
      <w:r w:rsidRPr="00DD3BD8">
        <w:rPr>
          <w:rFonts w:asciiTheme="minorHAnsi" w:hAnsiTheme="minorHAnsi"/>
          <w:sz w:val="22"/>
          <w:szCs w:val="22"/>
        </w:rPr>
        <w:t>klanten</w:t>
      </w:r>
      <w:proofErr w:type="spellEnd"/>
      <w:r w:rsidRPr="00DD3BD8">
        <w:rPr>
          <w:rFonts w:asciiTheme="minorHAnsi" w:hAnsiTheme="minorHAnsi"/>
          <w:sz w:val="22"/>
          <w:szCs w:val="22"/>
        </w:rPr>
        <w:t xml:space="preserve"> ter </w:t>
      </w:r>
      <w:proofErr w:type="spellStart"/>
      <w:r w:rsidRPr="00DD3BD8">
        <w:rPr>
          <w:rFonts w:asciiTheme="minorHAnsi" w:hAnsiTheme="minorHAnsi"/>
          <w:sz w:val="22"/>
          <w:szCs w:val="22"/>
        </w:rPr>
        <w:t>plaatse</w:t>
      </w:r>
      <w:proofErr w:type="spellEnd"/>
      <w:r w:rsidRPr="00DD3BD8">
        <w:rPr>
          <w:rFonts w:asciiTheme="minorHAnsi" w:hAnsiTheme="minorHAnsi"/>
          <w:sz w:val="22"/>
          <w:szCs w:val="22"/>
        </w:rPr>
        <w:t xml:space="preserve"> </w:t>
      </w:r>
      <w:proofErr w:type="spellStart"/>
      <w:r w:rsidRPr="00DD3BD8">
        <w:rPr>
          <w:rFonts w:asciiTheme="minorHAnsi" w:hAnsiTheme="minorHAnsi"/>
          <w:sz w:val="22"/>
          <w:szCs w:val="22"/>
        </w:rPr>
        <w:t>dranken</w:t>
      </w:r>
      <w:proofErr w:type="spellEnd"/>
      <w:r w:rsidRPr="00DD3BD8">
        <w:rPr>
          <w:rFonts w:asciiTheme="minorHAnsi" w:hAnsiTheme="minorHAnsi"/>
          <w:sz w:val="22"/>
          <w:szCs w:val="22"/>
        </w:rPr>
        <w:t xml:space="preserve"> en </w:t>
      </w:r>
      <w:proofErr w:type="spellStart"/>
      <w:r w:rsidRPr="00DD3BD8">
        <w:rPr>
          <w:rFonts w:asciiTheme="minorHAnsi" w:hAnsiTheme="minorHAnsi"/>
          <w:sz w:val="22"/>
          <w:szCs w:val="22"/>
        </w:rPr>
        <w:t>voeding</w:t>
      </w:r>
      <w:proofErr w:type="spellEnd"/>
      <w:r w:rsidRPr="00DD3BD8">
        <w:rPr>
          <w:rFonts w:asciiTheme="minorHAnsi" w:hAnsiTheme="minorHAnsi"/>
          <w:sz w:val="22"/>
          <w:szCs w:val="22"/>
        </w:rPr>
        <w:t xml:space="preserve"> </w:t>
      </w:r>
      <w:proofErr w:type="spellStart"/>
      <w:r w:rsidRPr="00DD3BD8">
        <w:rPr>
          <w:rFonts w:asciiTheme="minorHAnsi" w:hAnsiTheme="minorHAnsi"/>
          <w:sz w:val="22"/>
          <w:szCs w:val="22"/>
        </w:rPr>
        <w:t>kunnen</w:t>
      </w:r>
      <w:proofErr w:type="spellEnd"/>
      <w:r w:rsidRPr="00DD3BD8">
        <w:rPr>
          <w:rFonts w:asciiTheme="minorHAnsi" w:hAnsiTheme="minorHAnsi"/>
          <w:sz w:val="22"/>
          <w:szCs w:val="22"/>
        </w:rPr>
        <w:t xml:space="preserve"> </w:t>
      </w:r>
      <w:proofErr w:type="spellStart"/>
      <w:r w:rsidRPr="00DD3BD8">
        <w:rPr>
          <w:rFonts w:asciiTheme="minorHAnsi" w:hAnsiTheme="minorHAnsi"/>
          <w:sz w:val="22"/>
          <w:szCs w:val="22"/>
        </w:rPr>
        <w:t>nuttigen</w:t>
      </w:r>
      <w:proofErr w:type="spellEnd"/>
      <w:r w:rsidRPr="00DD3BD8">
        <w:rPr>
          <w:rFonts w:asciiTheme="minorHAnsi" w:hAnsiTheme="minorHAnsi"/>
          <w:sz w:val="22"/>
          <w:szCs w:val="22"/>
        </w:rPr>
        <w:t xml:space="preserve"> </w:t>
      </w:r>
      <w:proofErr w:type="spellStart"/>
      <w:r w:rsidRPr="00DD3BD8">
        <w:rPr>
          <w:rFonts w:asciiTheme="minorHAnsi" w:hAnsiTheme="minorHAnsi"/>
          <w:sz w:val="22"/>
          <w:szCs w:val="22"/>
        </w:rPr>
        <w:t>heb</w:t>
      </w:r>
      <w:proofErr w:type="spellEnd"/>
      <w:r w:rsidRPr="00DD3BD8">
        <w:rPr>
          <w:rFonts w:asciiTheme="minorHAnsi" w:hAnsiTheme="minorHAnsi"/>
          <w:sz w:val="22"/>
          <w:szCs w:val="22"/>
        </w:rPr>
        <w:t xml:space="preserve"> je van Stad Leuven </w:t>
      </w:r>
      <w:proofErr w:type="spellStart"/>
      <w:r w:rsidRPr="00DD3BD8">
        <w:rPr>
          <w:rFonts w:asciiTheme="minorHAnsi" w:hAnsiTheme="minorHAnsi"/>
          <w:sz w:val="22"/>
          <w:szCs w:val="22"/>
        </w:rPr>
        <w:t>een</w:t>
      </w:r>
      <w:proofErr w:type="spellEnd"/>
      <w:r w:rsidRPr="00DD3BD8">
        <w:rPr>
          <w:rFonts w:asciiTheme="minorHAnsi" w:hAnsiTheme="minorHAnsi"/>
          <w:sz w:val="22"/>
          <w:szCs w:val="22"/>
        </w:rPr>
        <w:t xml:space="preserve"> </w:t>
      </w:r>
      <w:proofErr w:type="spellStart"/>
      <w:r w:rsidRPr="00DD3BD8">
        <w:rPr>
          <w:rFonts w:asciiTheme="minorHAnsi" w:hAnsiTheme="minorHAnsi"/>
          <w:sz w:val="22"/>
          <w:szCs w:val="22"/>
        </w:rPr>
        <w:t>uitbatingsvergunning</w:t>
      </w:r>
      <w:proofErr w:type="spellEnd"/>
      <w:r w:rsidRPr="00DD3BD8">
        <w:rPr>
          <w:rFonts w:asciiTheme="minorHAnsi" w:hAnsiTheme="minorHAnsi"/>
          <w:sz w:val="22"/>
          <w:szCs w:val="22"/>
        </w:rPr>
        <w:t xml:space="preserve"> </w:t>
      </w:r>
      <w:proofErr w:type="spellStart"/>
      <w:r w:rsidRPr="00DD3BD8">
        <w:rPr>
          <w:rFonts w:asciiTheme="minorHAnsi" w:hAnsiTheme="minorHAnsi"/>
          <w:sz w:val="22"/>
          <w:szCs w:val="22"/>
        </w:rPr>
        <w:t>nodig</w:t>
      </w:r>
      <w:proofErr w:type="spellEnd"/>
      <w:r w:rsidRPr="00DD3BD8">
        <w:rPr>
          <w:rFonts w:asciiTheme="minorHAnsi" w:hAnsiTheme="minorHAnsi"/>
          <w:sz w:val="22"/>
          <w:szCs w:val="22"/>
        </w:rPr>
        <w:t>.</w:t>
      </w:r>
    </w:p>
    <w:p w14:paraId="4395B5B0" w14:textId="77777777" w:rsidR="009C4BBD" w:rsidRPr="00DD3BD8" w:rsidRDefault="009C4BBD" w:rsidP="009C4BBD">
      <w:pPr>
        <w:rPr>
          <w:rFonts w:asciiTheme="minorHAnsi" w:hAnsiTheme="minorHAnsi"/>
          <w:sz w:val="22"/>
          <w:szCs w:val="22"/>
        </w:rPr>
      </w:pPr>
      <w:r w:rsidRPr="00DD3BD8">
        <w:rPr>
          <w:rFonts w:asciiTheme="minorHAnsi" w:hAnsiTheme="minorHAnsi"/>
          <w:sz w:val="22"/>
          <w:szCs w:val="22"/>
        </w:rPr>
        <w:t xml:space="preserve">Als je </w:t>
      </w:r>
      <w:proofErr w:type="spellStart"/>
      <w:r w:rsidRPr="00DD3BD8">
        <w:rPr>
          <w:rFonts w:asciiTheme="minorHAnsi" w:hAnsiTheme="minorHAnsi"/>
          <w:sz w:val="22"/>
          <w:szCs w:val="22"/>
        </w:rPr>
        <w:t>enkel</w:t>
      </w:r>
      <w:proofErr w:type="spellEnd"/>
      <w:r w:rsidRPr="00DD3BD8">
        <w:rPr>
          <w:rFonts w:asciiTheme="minorHAnsi" w:hAnsiTheme="minorHAnsi"/>
          <w:sz w:val="22"/>
          <w:szCs w:val="22"/>
        </w:rPr>
        <w:t xml:space="preserve"> </w:t>
      </w:r>
      <w:proofErr w:type="spellStart"/>
      <w:r w:rsidRPr="00DD3BD8">
        <w:rPr>
          <w:rFonts w:asciiTheme="minorHAnsi" w:hAnsiTheme="minorHAnsi"/>
          <w:sz w:val="22"/>
          <w:szCs w:val="22"/>
        </w:rPr>
        <w:t>afhaalmaaltijden</w:t>
      </w:r>
      <w:proofErr w:type="spellEnd"/>
      <w:r w:rsidRPr="00DD3BD8">
        <w:rPr>
          <w:rFonts w:asciiTheme="minorHAnsi" w:hAnsiTheme="minorHAnsi"/>
          <w:sz w:val="22"/>
          <w:szCs w:val="22"/>
        </w:rPr>
        <w:t xml:space="preserve"> (</w:t>
      </w:r>
      <w:proofErr w:type="spellStart"/>
      <w:r w:rsidRPr="00DD3BD8">
        <w:rPr>
          <w:rFonts w:asciiTheme="minorHAnsi" w:hAnsiTheme="minorHAnsi"/>
          <w:sz w:val="22"/>
          <w:szCs w:val="22"/>
        </w:rPr>
        <w:t>take</w:t>
      </w:r>
      <w:proofErr w:type="spellEnd"/>
      <w:r w:rsidRPr="00DD3BD8">
        <w:rPr>
          <w:rFonts w:asciiTheme="minorHAnsi" w:hAnsiTheme="minorHAnsi"/>
          <w:sz w:val="22"/>
          <w:szCs w:val="22"/>
        </w:rPr>
        <w:t xml:space="preserve"> </w:t>
      </w:r>
      <w:proofErr w:type="spellStart"/>
      <w:r w:rsidRPr="00DD3BD8">
        <w:rPr>
          <w:rFonts w:asciiTheme="minorHAnsi" w:hAnsiTheme="minorHAnsi"/>
          <w:sz w:val="22"/>
          <w:szCs w:val="22"/>
        </w:rPr>
        <w:t>away</w:t>
      </w:r>
      <w:proofErr w:type="spellEnd"/>
      <w:r w:rsidRPr="00DD3BD8">
        <w:rPr>
          <w:rFonts w:asciiTheme="minorHAnsi" w:hAnsiTheme="minorHAnsi"/>
          <w:sz w:val="22"/>
          <w:szCs w:val="22"/>
        </w:rPr>
        <w:t xml:space="preserve">) en </w:t>
      </w:r>
      <w:proofErr w:type="spellStart"/>
      <w:r w:rsidRPr="00DD3BD8">
        <w:rPr>
          <w:rFonts w:asciiTheme="minorHAnsi" w:hAnsiTheme="minorHAnsi"/>
          <w:sz w:val="22"/>
          <w:szCs w:val="22"/>
        </w:rPr>
        <w:t>geen</w:t>
      </w:r>
      <w:proofErr w:type="spellEnd"/>
      <w:r w:rsidRPr="00DD3BD8">
        <w:rPr>
          <w:rFonts w:asciiTheme="minorHAnsi" w:hAnsiTheme="minorHAnsi"/>
          <w:sz w:val="22"/>
          <w:szCs w:val="22"/>
        </w:rPr>
        <w:t xml:space="preserve"> </w:t>
      </w:r>
      <w:proofErr w:type="spellStart"/>
      <w:r w:rsidRPr="00DD3BD8">
        <w:rPr>
          <w:rFonts w:asciiTheme="minorHAnsi" w:hAnsiTheme="minorHAnsi"/>
          <w:sz w:val="22"/>
          <w:szCs w:val="22"/>
        </w:rPr>
        <w:t>verbruik</w:t>
      </w:r>
      <w:proofErr w:type="spellEnd"/>
      <w:r w:rsidRPr="00DD3BD8">
        <w:rPr>
          <w:rFonts w:asciiTheme="minorHAnsi" w:hAnsiTheme="minorHAnsi"/>
          <w:sz w:val="22"/>
          <w:szCs w:val="22"/>
        </w:rPr>
        <w:t xml:space="preserve"> ter </w:t>
      </w:r>
      <w:proofErr w:type="spellStart"/>
      <w:r w:rsidRPr="00DD3BD8">
        <w:rPr>
          <w:rFonts w:asciiTheme="minorHAnsi" w:hAnsiTheme="minorHAnsi"/>
          <w:sz w:val="22"/>
          <w:szCs w:val="22"/>
        </w:rPr>
        <w:t>plaatse</w:t>
      </w:r>
      <w:proofErr w:type="spellEnd"/>
      <w:r w:rsidRPr="00DD3BD8">
        <w:rPr>
          <w:rFonts w:asciiTheme="minorHAnsi" w:hAnsiTheme="minorHAnsi"/>
          <w:sz w:val="22"/>
          <w:szCs w:val="22"/>
        </w:rPr>
        <w:t xml:space="preserve"> </w:t>
      </w:r>
      <w:proofErr w:type="spellStart"/>
      <w:r w:rsidRPr="00DD3BD8">
        <w:rPr>
          <w:rFonts w:asciiTheme="minorHAnsi" w:hAnsiTheme="minorHAnsi"/>
          <w:sz w:val="22"/>
          <w:szCs w:val="22"/>
        </w:rPr>
        <w:t>voorziet</w:t>
      </w:r>
      <w:proofErr w:type="spellEnd"/>
      <w:r w:rsidRPr="00DD3BD8">
        <w:rPr>
          <w:rFonts w:asciiTheme="minorHAnsi" w:hAnsiTheme="minorHAnsi"/>
          <w:sz w:val="22"/>
          <w:szCs w:val="22"/>
        </w:rPr>
        <w:t xml:space="preserve"> </w:t>
      </w:r>
      <w:proofErr w:type="spellStart"/>
      <w:r w:rsidRPr="00DD3BD8">
        <w:rPr>
          <w:rFonts w:asciiTheme="minorHAnsi" w:hAnsiTheme="minorHAnsi"/>
          <w:sz w:val="22"/>
          <w:szCs w:val="22"/>
        </w:rPr>
        <w:t>heb</w:t>
      </w:r>
      <w:proofErr w:type="spellEnd"/>
      <w:r w:rsidRPr="00DD3BD8">
        <w:rPr>
          <w:rFonts w:asciiTheme="minorHAnsi" w:hAnsiTheme="minorHAnsi"/>
          <w:sz w:val="22"/>
          <w:szCs w:val="22"/>
        </w:rPr>
        <w:t xml:space="preserve"> je </w:t>
      </w:r>
      <w:proofErr w:type="spellStart"/>
      <w:r w:rsidRPr="00DD3BD8">
        <w:rPr>
          <w:rFonts w:asciiTheme="minorHAnsi" w:hAnsiTheme="minorHAnsi"/>
          <w:sz w:val="22"/>
          <w:szCs w:val="22"/>
        </w:rPr>
        <w:t>geen</w:t>
      </w:r>
      <w:proofErr w:type="spellEnd"/>
      <w:r w:rsidRPr="00DD3BD8">
        <w:rPr>
          <w:rFonts w:asciiTheme="minorHAnsi" w:hAnsiTheme="minorHAnsi"/>
          <w:sz w:val="22"/>
          <w:szCs w:val="22"/>
        </w:rPr>
        <w:t xml:space="preserve"> </w:t>
      </w:r>
      <w:proofErr w:type="spellStart"/>
      <w:r w:rsidRPr="00DD3BD8">
        <w:rPr>
          <w:rFonts w:asciiTheme="minorHAnsi" w:hAnsiTheme="minorHAnsi"/>
          <w:sz w:val="22"/>
          <w:szCs w:val="22"/>
        </w:rPr>
        <w:t>uitbatingsvergunning</w:t>
      </w:r>
      <w:proofErr w:type="spellEnd"/>
      <w:r w:rsidRPr="00DD3BD8">
        <w:rPr>
          <w:rFonts w:asciiTheme="minorHAnsi" w:hAnsiTheme="minorHAnsi"/>
          <w:sz w:val="22"/>
          <w:szCs w:val="22"/>
        </w:rPr>
        <w:t xml:space="preserve"> </w:t>
      </w:r>
      <w:proofErr w:type="spellStart"/>
      <w:r w:rsidRPr="00DD3BD8">
        <w:rPr>
          <w:rFonts w:asciiTheme="minorHAnsi" w:hAnsiTheme="minorHAnsi"/>
          <w:sz w:val="22"/>
          <w:szCs w:val="22"/>
        </w:rPr>
        <w:t>nodig</w:t>
      </w:r>
      <w:proofErr w:type="spellEnd"/>
      <w:r w:rsidRPr="00DD3BD8">
        <w:rPr>
          <w:rFonts w:asciiTheme="minorHAnsi" w:hAnsiTheme="minorHAnsi"/>
          <w:sz w:val="22"/>
          <w:szCs w:val="22"/>
        </w:rPr>
        <w:t>.</w:t>
      </w:r>
    </w:p>
    <w:p w14:paraId="6167FC0C" w14:textId="77777777" w:rsidR="009C4BBD" w:rsidRPr="00DD3BD8" w:rsidRDefault="009C4BBD" w:rsidP="009C4BBD">
      <w:pPr>
        <w:rPr>
          <w:rFonts w:asciiTheme="minorHAnsi" w:hAnsiTheme="minorHAnsi"/>
          <w:sz w:val="22"/>
          <w:szCs w:val="22"/>
        </w:rPr>
      </w:pPr>
    </w:p>
    <w:p w14:paraId="6D3D53C4" w14:textId="77777777" w:rsidR="009C4BBD" w:rsidRPr="00DD3BD8" w:rsidRDefault="009C4BBD" w:rsidP="009C4BBD">
      <w:pPr>
        <w:rPr>
          <w:rFonts w:asciiTheme="minorHAnsi" w:hAnsiTheme="minorHAnsi"/>
          <w:sz w:val="22"/>
          <w:szCs w:val="22"/>
        </w:rPr>
      </w:pPr>
      <w:r w:rsidRPr="00DD3BD8">
        <w:rPr>
          <w:rFonts w:asciiTheme="minorHAnsi" w:hAnsiTheme="minorHAnsi"/>
          <w:sz w:val="22"/>
          <w:szCs w:val="22"/>
        </w:rPr>
        <w:t xml:space="preserve">Om </w:t>
      </w:r>
      <w:proofErr w:type="spellStart"/>
      <w:r w:rsidRPr="00DD3BD8">
        <w:rPr>
          <w:rFonts w:asciiTheme="minorHAnsi" w:hAnsiTheme="minorHAnsi"/>
          <w:sz w:val="22"/>
          <w:szCs w:val="22"/>
        </w:rPr>
        <w:t>een</w:t>
      </w:r>
      <w:proofErr w:type="spellEnd"/>
      <w:r w:rsidRPr="00DD3BD8">
        <w:rPr>
          <w:rFonts w:asciiTheme="minorHAnsi" w:hAnsiTheme="minorHAnsi"/>
          <w:sz w:val="22"/>
          <w:szCs w:val="22"/>
        </w:rPr>
        <w:t xml:space="preserve"> </w:t>
      </w:r>
      <w:proofErr w:type="spellStart"/>
      <w:r w:rsidRPr="00DD3BD8">
        <w:rPr>
          <w:rFonts w:asciiTheme="minorHAnsi" w:hAnsiTheme="minorHAnsi"/>
          <w:sz w:val="22"/>
          <w:szCs w:val="22"/>
        </w:rPr>
        <w:t>uitbatingsvergunning</w:t>
      </w:r>
      <w:proofErr w:type="spellEnd"/>
      <w:r w:rsidRPr="00DD3BD8">
        <w:rPr>
          <w:rFonts w:asciiTheme="minorHAnsi" w:hAnsiTheme="minorHAnsi"/>
          <w:sz w:val="22"/>
          <w:szCs w:val="22"/>
        </w:rPr>
        <w:t xml:space="preserve"> te </w:t>
      </w:r>
      <w:proofErr w:type="spellStart"/>
      <w:r w:rsidRPr="00DD3BD8">
        <w:rPr>
          <w:rFonts w:asciiTheme="minorHAnsi" w:hAnsiTheme="minorHAnsi"/>
          <w:sz w:val="22"/>
          <w:szCs w:val="22"/>
        </w:rPr>
        <w:t>bekomen</w:t>
      </w:r>
      <w:proofErr w:type="spellEnd"/>
      <w:r w:rsidRPr="00DD3BD8">
        <w:rPr>
          <w:rFonts w:asciiTheme="minorHAnsi" w:hAnsiTheme="minorHAnsi"/>
          <w:sz w:val="22"/>
          <w:szCs w:val="22"/>
        </w:rPr>
        <w:t xml:space="preserve"> </w:t>
      </w:r>
      <w:proofErr w:type="spellStart"/>
      <w:r w:rsidRPr="00DD3BD8">
        <w:rPr>
          <w:rFonts w:asciiTheme="minorHAnsi" w:hAnsiTheme="minorHAnsi"/>
          <w:sz w:val="22"/>
          <w:szCs w:val="22"/>
        </w:rPr>
        <w:t>dien</w:t>
      </w:r>
      <w:proofErr w:type="spellEnd"/>
      <w:r w:rsidRPr="00DD3BD8">
        <w:rPr>
          <w:rFonts w:asciiTheme="minorHAnsi" w:hAnsiTheme="minorHAnsi"/>
          <w:sz w:val="22"/>
          <w:szCs w:val="22"/>
        </w:rPr>
        <w:t xml:space="preserve"> je </w:t>
      </w:r>
      <w:proofErr w:type="spellStart"/>
      <w:r w:rsidRPr="00DD3BD8">
        <w:rPr>
          <w:rFonts w:asciiTheme="minorHAnsi" w:hAnsiTheme="minorHAnsi"/>
          <w:sz w:val="22"/>
          <w:szCs w:val="22"/>
        </w:rPr>
        <w:t>een</w:t>
      </w:r>
      <w:proofErr w:type="spellEnd"/>
      <w:r w:rsidRPr="00DD3BD8">
        <w:rPr>
          <w:rFonts w:asciiTheme="minorHAnsi" w:hAnsiTheme="minorHAnsi"/>
          <w:sz w:val="22"/>
          <w:szCs w:val="22"/>
        </w:rPr>
        <w:t xml:space="preserve"> </w:t>
      </w:r>
      <w:proofErr w:type="spellStart"/>
      <w:r w:rsidRPr="00DD3BD8">
        <w:rPr>
          <w:rFonts w:asciiTheme="minorHAnsi" w:hAnsiTheme="minorHAnsi"/>
          <w:sz w:val="22"/>
          <w:szCs w:val="22"/>
        </w:rPr>
        <w:t>aanvraagformulier</w:t>
      </w:r>
      <w:proofErr w:type="spellEnd"/>
      <w:r w:rsidRPr="00DD3BD8">
        <w:rPr>
          <w:rFonts w:asciiTheme="minorHAnsi" w:hAnsiTheme="minorHAnsi"/>
          <w:sz w:val="22"/>
          <w:szCs w:val="22"/>
        </w:rPr>
        <w:t xml:space="preserve"> </w:t>
      </w:r>
      <w:proofErr w:type="spellStart"/>
      <w:r w:rsidRPr="00DD3BD8">
        <w:rPr>
          <w:rFonts w:asciiTheme="minorHAnsi" w:hAnsiTheme="minorHAnsi"/>
          <w:sz w:val="22"/>
          <w:szCs w:val="22"/>
        </w:rPr>
        <w:t>volledig</w:t>
      </w:r>
      <w:proofErr w:type="spellEnd"/>
      <w:r w:rsidRPr="00DD3BD8">
        <w:rPr>
          <w:rFonts w:asciiTheme="minorHAnsi" w:hAnsiTheme="minorHAnsi"/>
          <w:sz w:val="22"/>
          <w:szCs w:val="22"/>
        </w:rPr>
        <w:t xml:space="preserve"> in </w:t>
      </w:r>
      <w:proofErr w:type="spellStart"/>
      <w:r w:rsidRPr="00DD3BD8">
        <w:rPr>
          <w:rFonts w:asciiTheme="minorHAnsi" w:hAnsiTheme="minorHAnsi"/>
          <w:sz w:val="22"/>
          <w:szCs w:val="22"/>
        </w:rPr>
        <w:t>te</w:t>
      </w:r>
      <w:proofErr w:type="spellEnd"/>
      <w:r w:rsidRPr="00DD3BD8">
        <w:rPr>
          <w:rFonts w:asciiTheme="minorHAnsi" w:hAnsiTheme="minorHAnsi"/>
          <w:sz w:val="22"/>
          <w:szCs w:val="22"/>
        </w:rPr>
        <w:t xml:space="preserve"> </w:t>
      </w:r>
      <w:proofErr w:type="spellStart"/>
      <w:r w:rsidRPr="00DD3BD8">
        <w:rPr>
          <w:rFonts w:asciiTheme="minorHAnsi" w:hAnsiTheme="minorHAnsi"/>
          <w:sz w:val="22"/>
          <w:szCs w:val="22"/>
        </w:rPr>
        <w:t>vullen</w:t>
      </w:r>
      <w:proofErr w:type="spellEnd"/>
      <w:r w:rsidRPr="00DD3BD8">
        <w:rPr>
          <w:rFonts w:asciiTheme="minorHAnsi" w:hAnsiTheme="minorHAnsi"/>
          <w:sz w:val="22"/>
          <w:szCs w:val="22"/>
        </w:rPr>
        <w:t xml:space="preserve"> </w:t>
      </w:r>
      <w:r>
        <w:rPr>
          <w:rFonts w:asciiTheme="minorHAnsi" w:hAnsiTheme="minorHAnsi"/>
          <w:sz w:val="22"/>
          <w:szCs w:val="22"/>
        </w:rPr>
        <w:t>(</w:t>
      </w:r>
      <w:proofErr w:type="spellStart"/>
      <w:r w:rsidRPr="00DD3BD8">
        <w:rPr>
          <w:rFonts w:asciiTheme="minorHAnsi" w:hAnsiTheme="minorHAnsi"/>
          <w:sz w:val="22"/>
          <w:szCs w:val="22"/>
        </w:rPr>
        <w:t>l</w:t>
      </w:r>
      <w:r>
        <w:rPr>
          <w:rFonts w:asciiTheme="minorHAnsi" w:hAnsiTheme="minorHAnsi"/>
          <w:sz w:val="22"/>
          <w:szCs w:val="22"/>
        </w:rPr>
        <w:t>iefst</w:t>
      </w:r>
      <w:proofErr w:type="spellEnd"/>
      <w:r>
        <w:rPr>
          <w:rFonts w:asciiTheme="minorHAnsi" w:hAnsiTheme="minorHAnsi"/>
          <w:sz w:val="22"/>
          <w:szCs w:val="22"/>
        </w:rPr>
        <w:t xml:space="preserve"> </w:t>
      </w:r>
      <w:proofErr w:type="spellStart"/>
      <w:r>
        <w:rPr>
          <w:rFonts w:asciiTheme="minorHAnsi" w:hAnsiTheme="minorHAnsi"/>
          <w:sz w:val="22"/>
          <w:szCs w:val="22"/>
        </w:rPr>
        <w:t>getypt</w:t>
      </w:r>
      <w:proofErr w:type="spellEnd"/>
      <w:r w:rsidRPr="00DD3BD8">
        <w:rPr>
          <w:rFonts w:asciiTheme="minorHAnsi" w:hAnsiTheme="minorHAnsi"/>
          <w:sz w:val="22"/>
          <w:szCs w:val="22"/>
        </w:rPr>
        <w:t xml:space="preserve">), te </w:t>
      </w:r>
      <w:proofErr w:type="spellStart"/>
      <w:r w:rsidRPr="00DD3BD8">
        <w:rPr>
          <w:rFonts w:asciiTheme="minorHAnsi" w:hAnsiTheme="minorHAnsi"/>
          <w:sz w:val="22"/>
          <w:szCs w:val="22"/>
        </w:rPr>
        <w:t>ondertekenen</w:t>
      </w:r>
      <w:proofErr w:type="spellEnd"/>
      <w:r w:rsidRPr="00DD3BD8">
        <w:rPr>
          <w:rFonts w:asciiTheme="minorHAnsi" w:hAnsiTheme="minorHAnsi"/>
          <w:sz w:val="22"/>
          <w:szCs w:val="22"/>
        </w:rPr>
        <w:t xml:space="preserve"> en te </w:t>
      </w:r>
      <w:proofErr w:type="spellStart"/>
      <w:r w:rsidRPr="00DD3BD8">
        <w:rPr>
          <w:rFonts w:asciiTheme="minorHAnsi" w:hAnsiTheme="minorHAnsi"/>
          <w:sz w:val="22"/>
          <w:szCs w:val="22"/>
        </w:rPr>
        <w:t>dateren</w:t>
      </w:r>
      <w:proofErr w:type="spellEnd"/>
      <w:r w:rsidRPr="00DD3BD8">
        <w:rPr>
          <w:rFonts w:asciiTheme="minorHAnsi" w:hAnsiTheme="minorHAnsi"/>
          <w:sz w:val="22"/>
          <w:szCs w:val="22"/>
        </w:rPr>
        <w:t xml:space="preserve">. Op de </w:t>
      </w:r>
      <w:proofErr w:type="spellStart"/>
      <w:r w:rsidRPr="00DD3BD8">
        <w:rPr>
          <w:rFonts w:asciiTheme="minorHAnsi" w:hAnsiTheme="minorHAnsi"/>
          <w:sz w:val="22"/>
          <w:szCs w:val="22"/>
        </w:rPr>
        <w:t>aanvraag</w:t>
      </w:r>
      <w:proofErr w:type="spellEnd"/>
      <w:r w:rsidRPr="00DD3BD8">
        <w:rPr>
          <w:rFonts w:asciiTheme="minorHAnsi" w:hAnsiTheme="minorHAnsi"/>
          <w:sz w:val="22"/>
          <w:szCs w:val="22"/>
        </w:rPr>
        <w:t xml:space="preserve"> </w:t>
      </w:r>
      <w:proofErr w:type="spellStart"/>
      <w:r w:rsidRPr="00DD3BD8">
        <w:rPr>
          <w:rFonts w:asciiTheme="minorHAnsi" w:hAnsiTheme="minorHAnsi"/>
          <w:sz w:val="22"/>
          <w:szCs w:val="22"/>
        </w:rPr>
        <w:t>moeten</w:t>
      </w:r>
      <w:proofErr w:type="spellEnd"/>
      <w:r w:rsidRPr="00DD3BD8">
        <w:rPr>
          <w:rFonts w:asciiTheme="minorHAnsi" w:hAnsiTheme="minorHAnsi"/>
          <w:sz w:val="22"/>
          <w:szCs w:val="22"/>
        </w:rPr>
        <w:t xml:space="preserve"> de </w:t>
      </w:r>
      <w:proofErr w:type="spellStart"/>
      <w:r w:rsidRPr="00DD3BD8">
        <w:rPr>
          <w:rFonts w:asciiTheme="minorHAnsi" w:hAnsiTheme="minorHAnsi"/>
          <w:sz w:val="22"/>
          <w:szCs w:val="22"/>
        </w:rPr>
        <w:t>gegevens</w:t>
      </w:r>
      <w:proofErr w:type="spellEnd"/>
      <w:r w:rsidRPr="00DD3BD8">
        <w:rPr>
          <w:rFonts w:asciiTheme="minorHAnsi" w:hAnsiTheme="minorHAnsi"/>
          <w:sz w:val="22"/>
          <w:szCs w:val="22"/>
        </w:rPr>
        <w:t xml:space="preserve"> </w:t>
      </w:r>
      <w:proofErr w:type="spellStart"/>
      <w:r w:rsidRPr="00DD3BD8">
        <w:rPr>
          <w:rFonts w:asciiTheme="minorHAnsi" w:hAnsiTheme="minorHAnsi"/>
          <w:sz w:val="22"/>
          <w:szCs w:val="22"/>
        </w:rPr>
        <w:t>staan</w:t>
      </w:r>
      <w:proofErr w:type="spellEnd"/>
      <w:r w:rsidRPr="00DD3BD8">
        <w:rPr>
          <w:rFonts w:asciiTheme="minorHAnsi" w:hAnsiTheme="minorHAnsi"/>
          <w:sz w:val="22"/>
          <w:szCs w:val="22"/>
        </w:rPr>
        <w:t xml:space="preserve"> van </w:t>
      </w:r>
      <w:proofErr w:type="spellStart"/>
      <w:r w:rsidRPr="00DD3BD8">
        <w:rPr>
          <w:rFonts w:asciiTheme="minorHAnsi" w:hAnsiTheme="minorHAnsi"/>
          <w:sz w:val="22"/>
          <w:szCs w:val="22"/>
        </w:rPr>
        <w:t>alle</w:t>
      </w:r>
      <w:proofErr w:type="spellEnd"/>
      <w:r w:rsidRPr="00DD3BD8">
        <w:rPr>
          <w:rFonts w:asciiTheme="minorHAnsi" w:hAnsiTheme="minorHAnsi"/>
          <w:sz w:val="22"/>
          <w:szCs w:val="22"/>
        </w:rPr>
        <w:t xml:space="preserve"> </w:t>
      </w:r>
      <w:proofErr w:type="spellStart"/>
      <w:r w:rsidRPr="00DD3BD8">
        <w:rPr>
          <w:rFonts w:asciiTheme="minorHAnsi" w:hAnsiTheme="minorHAnsi"/>
          <w:sz w:val="22"/>
          <w:szCs w:val="22"/>
        </w:rPr>
        <w:t>uitbaters</w:t>
      </w:r>
      <w:proofErr w:type="spellEnd"/>
      <w:r w:rsidRPr="00DD3BD8">
        <w:rPr>
          <w:rFonts w:asciiTheme="minorHAnsi" w:hAnsiTheme="minorHAnsi"/>
          <w:sz w:val="22"/>
          <w:szCs w:val="22"/>
        </w:rPr>
        <w:t>.</w:t>
      </w:r>
    </w:p>
    <w:p w14:paraId="64C36642" w14:textId="77777777" w:rsidR="009C4BBD" w:rsidRPr="00DD3BD8" w:rsidRDefault="009C4BBD" w:rsidP="009C4BBD">
      <w:pPr>
        <w:rPr>
          <w:rFonts w:asciiTheme="minorHAnsi" w:hAnsiTheme="minorHAnsi"/>
          <w:b/>
          <w:color w:val="385623" w:themeColor="accent6" w:themeShade="80"/>
          <w:sz w:val="24"/>
          <w:u w:val="single"/>
        </w:rPr>
      </w:pPr>
    </w:p>
    <w:p w14:paraId="3736ED16" w14:textId="77777777" w:rsidR="009C4BBD" w:rsidRPr="00DD3BD8" w:rsidRDefault="009C4BBD" w:rsidP="009C4BBD">
      <w:pPr>
        <w:rPr>
          <w:rFonts w:asciiTheme="minorHAnsi" w:hAnsiTheme="minorHAnsi"/>
          <w:b/>
          <w:color w:val="538135" w:themeColor="accent6" w:themeShade="BF"/>
          <w:sz w:val="24"/>
          <w:u w:val="single"/>
        </w:rPr>
      </w:pPr>
      <w:r w:rsidRPr="00DD3BD8">
        <w:rPr>
          <w:rFonts w:asciiTheme="minorHAnsi" w:hAnsiTheme="minorHAnsi"/>
          <w:b/>
          <w:color w:val="538135" w:themeColor="accent6" w:themeShade="BF"/>
          <w:sz w:val="24"/>
          <w:u w:val="single"/>
        </w:rPr>
        <w:t xml:space="preserve">De </w:t>
      </w:r>
      <w:proofErr w:type="spellStart"/>
      <w:r w:rsidRPr="00DD3BD8">
        <w:rPr>
          <w:rFonts w:asciiTheme="minorHAnsi" w:hAnsiTheme="minorHAnsi"/>
          <w:b/>
          <w:color w:val="538135" w:themeColor="accent6" w:themeShade="BF"/>
          <w:sz w:val="24"/>
          <w:u w:val="single"/>
        </w:rPr>
        <w:t>aanvraag</w:t>
      </w:r>
      <w:proofErr w:type="spellEnd"/>
      <w:r w:rsidRPr="00DD3BD8">
        <w:rPr>
          <w:rFonts w:asciiTheme="minorHAnsi" w:hAnsiTheme="minorHAnsi"/>
          <w:b/>
          <w:color w:val="538135" w:themeColor="accent6" w:themeShade="BF"/>
          <w:sz w:val="24"/>
          <w:u w:val="single"/>
        </w:rPr>
        <w:t xml:space="preserve"> </w:t>
      </w:r>
      <w:proofErr w:type="spellStart"/>
      <w:r w:rsidRPr="00DD3BD8">
        <w:rPr>
          <w:rFonts w:asciiTheme="minorHAnsi" w:hAnsiTheme="minorHAnsi"/>
          <w:b/>
          <w:color w:val="538135" w:themeColor="accent6" w:themeShade="BF"/>
          <w:sz w:val="24"/>
          <w:u w:val="single"/>
        </w:rPr>
        <w:t>moet</w:t>
      </w:r>
      <w:proofErr w:type="spellEnd"/>
      <w:r w:rsidRPr="00DD3BD8">
        <w:rPr>
          <w:rFonts w:asciiTheme="minorHAnsi" w:hAnsiTheme="minorHAnsi"/>
          <w:b/>
          <w:color w:val="538135" w:themeColor="accent6" w:themeShade="BF"/>
          <w:sz w:val="24"/>
          <w:u w:val="single"/>
        </w:rPr>
        <w:t xml:space="preserve"> </w:t>
      </w:r>
      <w:proofErr w:type="spellStart"/>
      <w:r w:rsidRPr="00DD3BD8">
        <w:rPr>
          <w:rFonts w:asciiTheme="minorHAnsi" w:hAnsiTheme="minorHAnsi"/>
          <w:b/>
          <w:color w:val="538135" w:themeColor="accent6" w:themeShade="BF"/>
          <w:sz w:val="24"/>
          <w:u w:val="single"/>
        </w:rPr>
        <w:t>aan</w:t>
      </w:r>
      <w:proofErr w:type="spellEnd"/>
      <w:r w:rsidRPr="00DD3BD8">
        <w:rPr>
          <w:rFonts w:asciiTheme="minorHAnsi" w:hAnsiTheme="minorHAnsi"/>
          <w:b/>
          <w:color w:val="538135" w:themeColor="accent6" w:themeShade="BF"/>
          <w:sz w:val="24"/>
          <w:u w:val="single"/>
        </w:rPr>
        <w:t xml:space="preserve"> </w:t>
      </w:r>
      <w:proofErr w:type="spellStart"/>
      <w:r w:rsidRPr="00DD3BD8">
        <w:rPr>
          <w:rFonts w:asciiTheme="minorHAnsi" w:hAnsiTheme="minorHAnsi"/>
          <w:b/>
          <w:color w:val="538135" w:themeColor="accent6" w:themeShade="BF"/>
          <w:sz w:val="24"/>
          <w:u w:val="single"/>
        </w:rPr>
        <w:t>volgende</w:t>
      </w:r>
      <w:proofErr w:type="spellEnd"/>
      <w:r w:rsidRPr="00DD3BD8">
        <w:rPr>
          <w:rFonts w:asciiTheme="minorHAnsi" w:hAnsiTheme="minorHAnsi"/>
          <w:b/>
          <w:color w:val="538135" w:themeColor="accent6" w:themeShade="BF"/>
          <w:sz w:val="24"/>
          <w:u w:val="single"/>
        </w:rPr>
        <w:t xml:space="preserve"> </w:t>
      </w:r>
      <w:proofErr w:type="spellStart"/>
      <w:r w:rsidRPr="00DD3BD8">
        <w:rPr>
          <w:rFonts w:asciiTheme="minorHAnsi" w:hAnsiTheme="minorHAnsi"/>
          <w:b/>
          <w:color w:val="538135" w:themeColor="accent6" w:themeShade="BF"/>
          <w:sz w:val="24"/>
          <w:u w:val="single"/>
        </w:rPr>
        <w:t>voorwaarden</w:t>
      </w:r>
      <w:proofErr w:type="spellEnd"/>
      <w:r w:rsidRPr="00DD3BD8">
        <w:rPr>
          <w:rFonts w:asciiTheme="minorHAnsi" w:hAnsiTheme="minorHAnsi"/>
          <w:b/>
          <w:color w:val="538135" w:themeColor="accent6" w:themeShade="BF"/>
          <w:sz w:val="24"/>
          <w:u w:val="single"/>
        </w:rPr>
        <w:t xml:space="preserve"> </w:t>
      </w:r>
      <w:proofErr w:type="spellStart"/>
      <w:r w:rsidRPr="00DD3BD8">
        <w:rPr>
          <w:rFonts w:asciiTheme="minorHAnsi" w:hAnsiTheme="minorHAnsi"/>
          <w:b/>
          <w:color w:val="538135" w:themeColor="accent6" w:themeShade="BF"/>
          <w:sz w:val="24"/>
          <w:u w:val="single"/>
        </w:rPr>
        <w:t>voldoen</w:t>
      </w:r>
      <w:proofErr w:type="spellEnd"/>
      <w:r w:rsidRPr="00DD3BD8">
        <w:rPr>
          <w:rFonts w:asciiTheme="minorHAnsi" w:hAnsiTheme="minorHAnsi"/>
          <w:b/>
          <w:color w:val="538135" w:themeColor="accent6" w:themeShade="BF"/>
          <w:sz w:val="24"/>
          <w:u w:val="single"/>
        </w:rPr>
        <w:t>:</w:t>
      </w:r>
    </w:p>
    <w:p w14:paraId="5132292D" w14:textId="77777777" w:rsidR="009C4BBD" w:rsidRPr="00DD3BD8" w:rsidRDefault="009C4BBD" w:rsidP="009C4BBD">
      <w:pPr>
        <w:rPr>
          <w:rFonts w:asciiTheme="minorHAnsi" w:hAnsiTheme="minorHAnsi"/>
          <w:color w:val="538135" w:themeColor="accent6" w:themeShade="BF"/>
          <w:sz w:val="22"/>
          <w:szCs w:val="22"/>
        </w:rPr>
      </w:pPr>
    </w:p>
    <w:p w14:paraId="0C62886E" w14:textId="77777777" w:rsidR="009C4BBD" w:rsidRPr="00DD3BD8" w:rsidRDefault="009C4BBD" w:rsidP="009C4BBD">
      <w:pPr>
        <w:ind w:left="705" w:hanging="705"/>
        <w:jc w:val="both"/>
        <w:rPr>
          <w:rFonts w:asciiTheme="minorHAnsi" w:hAnsiTheme="minorHAnsi"/>
          <w:color w:val="538135" w:themeColor="accent6" w:themeShade="BF"/>
          <w:sz w:val="22"/>
          <w:szCs w:val="22"/>
        </w:rPr>
      </w:pPr>
      <w:r w:rsidRPr="00DD3BD8">
        <w:rPr>
          <w:rFonts w:asciiTheme="minorHAnsi" w:hAnsiTheme="minorHAnsi"/>
          <w:color w:val="538135" w:themeColor="accent6" w:themeShade="BF"/>
          <w:sz w:val="22"/>
          <w:szCs w:val="22"/>
        </w:rPr>
        <w:t xml:space="preserve">1. </w:t>
      </w:r>
      <w:r w:rsidRPr="00DD3BD8">
        <w:rPr>
          <w:rFonts w:asciiTheme="minorHAnsi" w:hAnsiTheme="minorHAnsi"/>
          <w:color w:val="538135" w:themeColor="accent6" w:themeShade="BF"/>
          <w:sz w:val="22"/>
          <w:szCs w:val="22"/>
        </w:rPr>
        <w:tab/>
        <w:t xml:space="preserve">De </w:t>
      </w:r>
      <w:proofErr w:type="spellStart"/>
      <w:r w:rsidRPr="00DD3BD8">
        <w:rPr>
          <w:rFonts w:asciiTheme="minorHAnsi" w:hAnsiTheme="minorHAnsi"/>
          <w:color w:val="538135" w:themeColor="accent6" w:themeShade="BF"/>
          <w:sz w:val="22"/>
          <w:szCs w:val="22"/>
        </w:rPr>
        <w:t>aanvraag</w:t>
      </w:r>
      <w:proofErr w:type="spellEnd"/>
      <w:r w:rsidRPr="00DD3BD8">
        <w:rPr>
          <w:rFonts w:asciiTheme="minorHAnsi" w:hAnsiTheme="minorHAnsi"/>
          <w:color w:val="538135" w:themeColor="accent6" w:themeShade="BF"/>
          <w:sz w:val="22"/>
          <w:szCs w:val="22"/>
        </w:rPr>
        <w:t xml:space="preserve"> </w:t>
      </w:r>
      <w:proofErr w:type="spellStart"/>
      <w:r w:rsidRPr="00DD3BD8">
        <w:rPr>
          <w:rFonts w:asciiTheme="minorHAnsi" w:hAnsiTheme="minorHAnsi"/>
          <w:color w:val="538135" w:themeColor="accent6" w:themeShade="BF"/>
          <w:sz w:val="22"/>
          <w:szCs w:val="22"/>
        </w:rPr>
        <w:t>wordt</w:t>
      </w:r>
      <w:proofErr w:type="spellEnd"/>
      <w:r w:rsidRPr="00DD3BD8">
        <w:rPr>
          <w:rFonts w:asciiTheme="minorHAnsi" w:hAnsiTheme="minorHAnsi"/>
          <w:color w:val="538135" w:themeColor="accent6" w:themeShade="BF"/>
          <w:sz w:val="22"/>
          <w:szCs w:val="22"/>
        </w:rPr>
        <w:t xml:space="preserve"> </w:t>
      </w:r>
      <w:proofErr w:type="spellStart"/>
      <w:r w:rsidRPr="00DD3BD8">
        <w:rPr>
          <w:rFonts w:asciiTheme="minorHAnsi" w:hAnsiTheme="minorHAnsi"/>
          <w:color w:val="538135" w:themeColor="accent6" w:themeShade="BF"/>
          <w:sz w:val="22"/>
          <w:szCs w:val="22"/>
        </w:rPr>
        <w:t>ingediend</w:t>
      </w:r>
      <w:proofErr w:type="spellEnd"/>
      <w:r w:rsidRPr="00DD3BD8">
        <w:rPr>
          <w:rFonts w:asciiTheme="minorHAnsi" w:hAnsiTheme="minorHAnsi"/>
          <w:color w:val="538135" w:themeColor="accent6" w:themeShade="BF"/>
          <w:sz w:val="22"/>
          <w:szCs w:val="22"/>
        </w:rPr>
        <w:t xml:space="preserve"> </w:t>
      </w:r>
      <w:proofErr w:type="spellStart"/>
      <w:r w:rsidRPr="00DD3BD8">
        <w:rPr>
          <w:rFonts w:asciiTheme="minorHAnsi" w:hAnsiTheme="minorHAnsi"/>
          <w:color w:val="538135" w:themeColor="accent6" w:themeShade="BF"/>
          <w:sz w:val="22"/>
          <w:szCs w:val="22"/>
        </w:rPr>
        <w:t>minstens</w:t>
      </w:r>
      <w:proofErr w:type="spellEnd"/>
      <w:r w:rsidRPr="00DD3BD8">
        <w:rPr>
          <w:rFonts w:asciiTheme="minorHAnsi" w:hAnsiTheme="minorHAnsi"/>
          <w:color w:val="538135" w:themeColor="accent6" w:themeShade="BF"/>
          <w:sz w:val="22"/>
          <w:szCs w:val="22"/>
        </w:rPr>
        <w:t xml:space="preserve"> </w:t>
      </w:r>
      <w:r w:rsidRPr="00DD3BD8">
        <w:rPr>
          <w:rFonts w:asciiTheme="minorHAnsi" w:hAnsiTheme="minorHAnsi"/>
          <w:b/>
          <w:color w:val="538135" w:themeColor="accent6" w:themeShade="BF"/>
          <w:sz w:val="22"/>
          <w:szCs w:val="22"/>
        </w:rPr>
        <w:t xml:space="preserve">60 </w:t>
      </w:r>
      <w:proofErr w:type="spellStart"/>
      <w:r w:rsidRPr="00DD3BD8">
        <w:rPr>
          <w:rFonts w:asciiTheme="minorHAnsi" w:hAnsiTheme="minorHAnsi"/>
          <w:b/>
          <w:color w:val="538135" w:themeColor="accent6" w:themeShade="BF"/>
          <w:sz w:val="22"/>
          <w:szCs w:val="22"/>
        </w:rPr>
        <w:t>dagen</w:t>
      </w:r>
      <w:proofErr w:type="spellEnd"/>
      <w:r w:rsidRPr="00DD3BD8">
        <w:rPr>
          <w:rFonts w:asciiTheme="minorHAnsi" w:hAnsiTheme="minorHAnsi"/>
          <w:color w:val="538135" w:themeColor="accent6" w:themeShade="BF"/>
          <w:sz w:val="22"/>
          <w:szCs w:val="22"/>
        </w:rPr>
        <w:t xml:space="preserve"> voor de </w:t>
      </w:r>
      <w:proofErr w:type="spellStart"/>
      <w:r w:rsidRPr="00DD3BD8">
        <w:rPr>
          <w:rFonts w:asciiTheme="minorHAnsi" w:hAnsiTheme="minorHAnsi"/>
          <w:color w:val="538135" w:themeColor="accent6" w:themeShade="BF"/>
          <w:sz w:val="22"/>
          <w:szCs w:val="22"/>
        </w:rPr>
        <w:t>voorziene</w:t>
      </w:r>
      <w:proofErr w:type="spellEnd"/>
      <w:r w:rsidRPr="00DD3BD8">
        <w:rPr>
          <w:rFonts w:asciiTheme="minorHAnsi" w:hAnsiTheme="minorHAnsi"/>
          <w:color w:val="538135" w:themeColor="accent6" w:themeShade="BF"/>
          <w:sz w:val="22"/>
          <w:szCs w:val="22"/>
        </w:rPr>
        <w:t xml:space="preserve"> </w:t>
      </w:r>
      <w:proofErr w:type="spellStart"/>
      <w:r w:rsidRPr="00DD3BD8">
        <w:rPr>
          <w:rFonts w:asciiTheme="minorHAnsi" w:hAnsiTheme="minorHAnsi"/>
          <w:color w:val="538135" w:themeColor="accent6" w:themeShade="BF"/>
          <w:sz w:val="22"/>
          <w:szCs w:val="22"/>
        </w:rPr>
        <w:t>openingsdatum</w:t>
      </w:r>
      <w:proofErr w:type="spellEnd"/>
      <w:r w:rsidRPr="00DD3BD8">
        <w:rPr>
          <w:rFonts w:asciiTheme="minorHAnsi" w:hAnsiTheme="minorHAnsi"/>
          <w:color w:val="538135" w:themeColor="accent6" w:themeShade="BF"/>
          <w:sz w:val="22"/>
          <w:szCs w:val="22"/>
        </w:rPr>
        <w:t xml:space="preserve">, indien het </w:t>
      </w:r>
      <w:proofErr w:type="spellStart"/>
      <w:r w:rsidRPr="00DD3BD8">
        <w:rPr>
          <w:rFonts w:asciiTheme="minorHAnsi" w:hAnsiTheme="minorHAnsi"/>
          <w:color w:val="538135" w:themeColor="accent6" w:themeShade="BF"/>
          <w:sz w:val="22"/>
          <w:szCs w:val="22"/>
        </w:rPr>
        <w:t>gaat</w:t>
      </w:r>
      <w:proofErr w:type="spellEnd"/>
      <w:r w:rsidRPr="00DD3BD8">
        <w:rPr>
          <w:rFonts w:asciiTheme="minorHAnsi" w:hAnsiTheme="minorHAnsi"/>
          <w:color w:val="538135" w:themeColor="accent6" w:themeShade="BF"/>
          <w:sz w:val="22"/>
          <w:szCs w:val="22"/>
        </w:rPr>
        <w:t xml:space="preserve"> om </w:t>
      </w:r>
      <w:proofErr w:type="spellStart"/>
      <w:r w:rsidRPr="00DD3BD8">
        <w:rPr>
          <w:rFonts w:asciiTheme="minorHAnsi" w:hAnsiTheme="minorHAnsi"/>
          <w:color w:val="538135" w:themeColor="accent6" w:themeShade="BF"/>
          <w:sz w:val="22"/>
          <w:szCs w:val="22"/>
        </w:rPr>
        <w:t>een</w:t>
      </w:r>
      <w:proofErr w:type="spellEnd"/>
      <w:r w:rsidRPr="00DD3BD8">
        <w:rPr>
          <w:rFonts w:asciiTheme="minorHAnsi" w:hAnsiTheme="minorHAnsi"/>
          <w:color w:val="538135" w:themeColor="accent6" w:themeShade="BF"/>
          <w:sz w:val="22"/>
          <w:szCs w:val="22"/>
        </w:rPr>
        <w:t xml:space="preserve">  </w:t>
      </w:r>
      <w:proofErr w:type="spellStart"/>
      <w:r w:rsidRPr="00DD3BD8">
        <w:rPr>
          <w:rFonts w:asciiTheme="minorHAnsi" w:hAnsiTheme="minorHAnsi"/>
          <w:color w:val="538135" w:themeColor="accent6" w:themeShade="BF"/>
          <w:sz w:val="22"/>
          <w:szCs w:val="22"/>
        </w:rPr>
        <w:t>tijdelijke</w:t>
      </w:r>
      <w:proofErr w:type="spellEnd"/>
      <w:r w:rsidRPr="00DD3BD8">
        <w:rPr>
          <w:rFonts w:asciiTheme="minorHAnsi" w:hAnsiTheme="minorHAnsi"/>
          <w:color w:val="538135" w:themeColor="accent6" w:themeShade="BF"/>
          <w:sz w:val="22"/>
          <w:szCs w:val="22"/>
        </w:rPr>
        <w:t xml:space="preserve"> </w:t>
      </w:r>
      <w:proofErr w:type="spellStart"/>
      <w:r w:rsidRPr="00DD3BD8">
        <w:rPr>
          <w:rFonts w:asciiTheme="minorHAnsi" w:hAnsiTheme="minorHAnsi"/>
          <w:color w:val="538135" w:themeColor="accent6" w:themeShade="BF"/>
          <w:sz w:val="22"/>
          <w:szCs w:val="22"/>
        </w:rPr>
        <w:t>horecazaak</w:t>
      </w:r>
      <w:proofErr w:type="spellEnd"/>
      <w:r w:rsidRPr="00DD3BD8">
        <w:rPr>
          <w:rFonts w:asciiTheme="minorHAnsi" w:hAnsiTheme="minorHAnsi"/>
          <w:color w:val="538135" w:themeColor="accent6" w:themeShade="BF"/>
          <w:sz w:val="22"/>
          <w:szCs w:val="22"/>
        </w:rPr>
        <w:t xml:space="preserve"> ( </w:t>
      </w:r>
      <w:proofErr w:type="spellStart"/>
      <w:r w:rsidRPr="00DD3BD8">
        <w:rPr>
          <w:rFonts w:asciiTheme="minorHAnsi" w:hAnsiTheme="minorHAnsi"/>
          <w:color w:val="538135" w:themeColor="accent6" w:themeShade="BF"/>
          <w:sz w:val="22"/>
          <w:szCs w:val="22"/>
        </w:rPr>
        <w:t>pop up</w:t>
      </w:r>
      <w:proofErr w:type="spellEnd"/>
      <w:r w:rsidRPr="00DD3BD8">
        <w:rPr>
          <w:rFonts w:asciiTheme="minorHAnsi" w:hAnsiTheme="minorHAnsi"/>
          <w:color w:val="538135" w:themeColor="accent6" w:themeShade="BF"/>
          <w:sz w:val="22"/>
          <w:szCs w:val="22"/>
        </w:rPr>
        <w:t xml:space="preserve"> ) </w:t>
      </w:r>
      <w:proofErr w:type="spellStart"/>
      <w:r w:rsidRPr="00DD3BD8">
        <w:rPr>
          <w:rFonts w:asciiTheme="minorHAnsi" w:hAnsiTheme="minorHAnsi"/>
          <w:color w:val="538135" w:themeColor="accent6" w:themeShade="BF"/>
          <w:sz w:val="22"/>
          <w:szCs w:val="22"/>
        </w:rPr>
        <w:t>is</w:t>
      </w:r>
      <w:proofErr w:type="spellEnd"/>
      <w:r w:rsidRPr="00DD3BD8">
        <w:rPr>
          <w:rFonts w:asciiTheme="minorHAnsi" w:hAnsiTheme="minorHAnsi"/>
          <w:color w:val="538135" w:themeColor="accent6" w:themeShade="BF"/>
          <w:sz w:val="22"/>
          <w:szCs w:val="22"/>
        </w:rPr>
        <w:t xml:space="preserve"> dit </w:t>
      </w:r>
      <w:proofErr w:type="spellStart"/>
      <w:r w:rsidRPr="00DD3BD8">
        <w:rPr>
          <w:rFonts w:asciiTheme="minorHAnsi" w:hAnsiTheme="minorHAnsi"/>
          <w:color w:val="538135" w:themeColor="accent6" w:themeShade="BF"/>
          <w:sz w:val="22"/>
          <w:szCs w:val="22"/>
        </w:rPr>
        <w:t>minstens</w:t>
      </w:r>
      <w:proofErr w:type="spellEnd"/>
      <w:r w:rsidRPr="00DD3BD8">
        <w:rPr>
          <w:rFonts w:asciiTheme="minorHAnsi" w:hAnsiTheme="minorHAnsi"/>
          <w:color w:val="538135" w:themeColor="accent6" w:themeShade="BF"/>
          <w:sz w:val="22"/>
          <w:szCs w:val="22"/>
        </w:rPr>
        <w:t xml:space="preserve"> </w:t>
      </w:r>
      <w:r w:rsidRPr="00DD3BD8">
        <w:rPr>
          <w:rFonts w:asciiTheme="minorHAnsi" w:hAnsiTheme="minorHAnsi"/>
          <w:b/>
          <w:color w:val="538135" w:themeColor="accent6" w:themeShade="BF"/>
          <w:sz w:val="22"/>
          <w:szCs w:val="22"/>
        </w:rPr>
        <w:t xml:space="preserve">30 </w:t>
      </w:r>
      <w:proofErr w:type="spellStart"/>
      <w:r w:rsidRPr="00DD3BD8">
        <w:rPr>
          <w:rFonts w:asciiTheme="minorHAnsi" w:hAnsiTheme="minorHAnsi"/>
          <w:b/>
          <w:color w:val="538135" w:themeColor="accent6" w:themeShade="BF"/>
          <w:sz w:val="22"/>
          <w:szCs w:val="22"/>
        </w:rPr>
        <w:t>dagen</w:t>
      </w:r>
      <w:proofErr w:type="spellEnd"/>
      <w:r w:rsidRPr="00DD3BD8">
        <w:rPr>
          <w:rFonts w:asciiTheme="minorHAnsi" w:hAnsiTheme="minorHAnsi"/>
          <w:color w:val="538135" w:themeColor="accent6" w:themeShade="BF"/>
          <w:sz w:val="22"/>
          <w:szCs w:val="22"/>
        </w:rPr>
        <w:t>.</w:t>
      </w:r>
    </w:p>
    <w:p w14:paraId="3B1898B6" w14:textId="77777777" w:rsidR="009C4BBD" w:rsidRPr="00DD3BD8" w:rsidRDefault="009C4BBD" w:rsidP="009C4BBD">
      <w:pPr>
        <w:rPr>
          <w:rFonts w:asciiTheme="minorHAnsi" w:hAnsiTheme="minorHAnsi"/>
          <w:color w:val="538135" w:themeColor="accent6" w:themeShade="BF"/>
          <w:sz w:val="22"/>
          <w:szCs w:val="22"/>
        </w:rPr>
      </w:pPr>
      <w:r w:rsidRPr="00DD3BD8">
        <w:rPr>
          <w:rFonts w:asciiTheme="minorHAnsi" w:hAnsiTheme="minorHAnsi"/>
          <w:color w:val="538135" w:themeColor="accent6" w:themeShade="BF"/>
          <w:sz w:val="22"/>
          <w:szCs w:val="22"/>
        </w:rPr>
        <w:t xml:space="preserve">2. </w:t>
      </w:r>
      <w:r w:rsidRPr="00DD3BD8">
        <w:rPr>
          <w:rFonts w:asciiTheme="minorHAnsi" w:hAnsiTheme="minorHAnsi"/>
          <w:color w:val="538135" w:themeColor="accent6" w:themeShade="BF"/>
          <w:sz w:val="22"/>
          <w:szCs w:val="22"/>
        </w:rPr>
        <w:tab/>
      </w:r>
      <w:proofErr w:type="spellStart"/>
      <w:r w:rsidRPr="00DD3BD8">
        <w:rPr>
          <w:rFonts w:asciiTheme="minorHAnsi" w:hAnsiTheme="minorHAnsi"/>
          <w:b/>
          <w:color w:val="538135" w:themeColor="accent6" w:themeShade="BF"/>
          <w:sz w:val="22"/>
          <w:szCs w:val="22"/>
        </w:rPr>
        <w:t>Samen</w:t>
      </w:r>
      <w:proofErr w:type="spellEnd"/>
      <w:r w:rsidRPr="00DD3BD8">
        <w:rPr>
          <w:rFonts w:asciiTheme="minorHAnsi" w:hAnsiTheme="minorHAnsi"/>
          <w:b/>
          <w:color w:val="538135" w:themeColor="accent6" w:themeShade="BF"/>
          <w:sz w:val="22"/>
          <w:szCs w:val="22"/>
        </w:rPr>
        <w:t xml:space="preserve"> met het </w:t>
      </w:r>
      <w:proofErr w:type="spellStart"/>
      <w:r w:rsidRPr="00DD3BD8">
        <w:rPr>
          <w:rFonts w:asciiTheme="minorHAnsi" w:hAnsiTheme="minorHAnsi"/>
          <w:b/>
          <w:color w:val="538135" w:themeColor="accent6" w:themeShade="BF"/>
          <w:sz w:val="22"/>
          <w:szCs w:val="22"/>
        </w:rPr>
        <w:t>aanvraagformulier</w:t>
      </w:r>
      <w:proofErr w:type="spellEnd"/>
      <w:r w:rsidRPr="00DD3BD8">
        <w:rPr>
          <w:rFonts w:asciiTheme="minorHAnsi" w:hAnsiTheme="minorHAnsi"/>
          <w:b/>
          <w:color w:val="538135" w:themeColor="accent6" w:themeShade="BF"/>
          <w:sz w:val="22"/>
          <w:szCs w:val="22"/>
        </w:rPr>
        <w:t xml:space="preserve"> </w:t>
      </w:r>
      <w:proofErr w:type="spellStart"/>
      <w:r w:rsidRPr="00DD3BD8">
        <w:rPr>
          <w:rFonts w:asciiTheme="minorHAnsi" w:hAnsiTheme="minorHAnsi"/>
          <w:b/>
          <w:color w:val="538135" w:themeColor="accent6" w:themeShade="BF"/>
          <w:sz w:val="22"/>
          <w:szCs w:val="22"/>
        </w:rPr>
        <w:t>worden</w:t>
      </w:r>
      <w:proofErr w:type="spellEnd"/>
      <w:r w:rsidRPr="00DD3BD8">
        <w:rPr>
          <w:rFonts w:asciiTheme="minorHAnsi" w:hAnsiTheme="minorHAnsi"/>
          <w:b/>
          <w:color w:val="538135" w:themeColor="accent6" w:themeShade="BF"/>
          <w:sz w:val="22"/>
          <w:szCs w:val="22"/>
        </w:rPr>
        <w:t xml:space="preserve"> de </w:t>
      </w:r>
      <w:proofErr w:type="spellStart"/>
      <w:r w:rsidRPr="00DD3BD8">
        <w:rPr>
          <w:rFonts w:asciiTheme="minorHAnsi" w:hAnsiTheme="minorHAnsi"/>
          <w:b/>
          <w:color w:val="538135" w:themeColor="accent6" w:themeShade="BF"/>
          <w:sz w:val="22"/>
          <w:szCs w:val="22"/>
        </w:rPr>
        <w:t>volgende</w:t>
      </w:r>
      <w:proofErr w:type="spellEnd"/>
      <w:r w:rsidRPr="00DD3BD8">
        <w:rPr>
          <w:rFonts w:asciiTheme="minorHAnsi" w:hAnsiTheme="minorHAnsi"/>
          <w:b/>
          <w:color w:val="538135" w:themeColor="accent6" w:themeShade="BF"/>
          <w:sz w:val="22"/>
          <w:szCs w:val="22"/>
        </w:rPr>
        <w:t xml:space="preserve"> </w:t>
      </w:r>
      <w:proofErr w:type="spellStart"/>
      <w:r w:rsidRPr="00DD3BD8">
        <w:rPr>
          <w:rFonts w:asciiTheme="minorHAnsi" w:hAnsiTheme="minorHAnsi"/>
          <w:b/>
          <w:color w:val="538135" w:themeColor="accent6" w:themeShade="BF"/>
          <w:sz w:val="22"/>
          <w:szCs w:val="22"/>
        </w:rPr>
        <w:t>documenten</w:t>
      </w:r>
      <w:proofErr w:type="spellEnd"/>
      <w:r w:rsidRPr="00DD3BD8">
        <w:rPr>
          <w:rFonts w:asciiTheme="minorHAnsi" w:hAnsiTheme="minorHAnsi"/>
          <w:b/>
          <w:color w:val="538135" w:themeColor="accent6" w:themeShade="BF"/>
          <w:sz w:val="22"/>
          <w:szCs w:val="22"/>
        </w:rPr>
        <w:t xml:space="preserve"> </w:t>
      </w:r>
      <w:proofErr w:type="spellStart"/>
      <w:r w:rsidRPr="00DD3BD8">
        <w:rPr>
          <w:rFonts w:asciiTheme="minorHAnsi" w:hAnsiTheme="minorHAnsi"/>
          <w:b/>
          <w:color w:val="538135" w:themeColor="accent6" w:themeShade="BF"/>
          <w:sz w:val="22"/>
          <w:szCs w:val="22"/>
        </w:rPr>
        <w:t>overhandigd</w:t>
      </w:r>
      <w:proofErr w:type="spellEnd"/>
      <w:r w:rsidRPr="00DD3BD8">
        <w:rPr>
          <w:rFonts w:asciiTheme="minorHAnsi" w:hAnsiTheme="minorHAnsi"/>
          <w:b/>
          <w:color w:val="538135" w:themeColor="accent6" w:themeShade="BF"/>
          <w:sz w:val="22"/>
          <w:szCs w:val="22"/>
        </w:rPr>
        <w:t>:</w:t>
      </w:r>
    </w:p>
    <w:p w14:paraId="39A75329" w14:textId="77777777" w:rsidR="009C4BBD" w:rsidRPr="00DD3BD8" w:rsidRDefault="009C4BBD" w:rsidP="009C4BBD">
      <w:pPr>
        <w:pStyle w:val="Lijstalinea"/>
        <w:numPr>
          <w:ilvl w:val="0"/>
          <w:numId w:val="28"/>
        </w:numPr>
        <w:rPr>
          <w:rFonts w:asciiTheme="minorHAnsi" w:hAnsiTheme="minorHAnsi"/>
          <w:color w:val="538135" w:themeColor="accent6" w:themeShade="BF"/>
          <w:sz w:val="22"/>
          <w:szCs w:val="22"/>
        </w:rPr>
      </w:pPr>
      <w:proofErr w:type="spellStart"/>
      <w:r w:rsidRPr="00DD3BD8">
        <w:rPr>
          <w:rFonts w:asciiTheme="minorHAnsi" w:hAnsiTheme="minorHAnsi"/>
          <w:color w:val="538135" w:themeColor="accent6" w:themeShade="BF"/>
          <w:sz w:val="22"/>
          <w:szCs w:val="22"/>
        </w:rPr>
        <w:t>kopie</w:t>
      </w:r>
      <w:proofErr w:type="spellEnd"/>
      <w:r w:rsidRPr="00DD3BD8">
        <w:rPr>
          <w:rFonts w:asciiTheme="minorHAnsi" w:hAnsiTheme="minorHAnsi"/>
          <w:color w:val="538135" w:themeColor="accent6" w:themeShade="BF"/>
          <w:sz w:val="22"/>
          <w:szCs w:val="22"/>
        </w:rPr>
        <w:t xml:space="preserve"> </w:t>
      </w:r>
      <w:proofErr w:type="spellStart"/>
      <w:r w:rsidRPr="00DD3BD8">
        <w:rPr>
          <w:rFonts w:asciiTheme="minorHAnsi" w:hAnsiTheme="minorHAnsi"/>
          <w:color w:val="538135" w:themeColor="accent6" w:themeShade="BF"/>
          <w:sz w:val="22"/>
          <w:szCs w:val="22"/>
        </w:rPr>
        <w:t>identiteitskaart</w:t>
      </w:r>
      <w:proofErr w:type="spellEnd"/>
      <w:r w:rsidRPr="00DD3BD8">
        <w:rPr>
          <w:rFonts w:asciiTheme="minorHAnsi" w:hAnsiTheme="minorHAnsi"/>
          <w:color w:val="538135" w:themeColor="accent6" w:themeShade="BF"/>
          <w:sz w:val="22"/>
          <w:szCs w:val="22"/>
        </w:rPr>
        <w:t xml:space="preserve"> van </w:t>
      </w:r>
      <w:r w:rsidRPr="00DD3BD8">
        <w:rPr>
          <w:rFonts w:asciiTheme="minorHAnsi" w:hAnsiTheme="minorHAnsi"/>
          <w:b/>
          <w:color w:val="538135" w:themeColor="accent6" w:themeShade="BF"/>
          <w:sz w:val="22"/>
          <w:szCs w:val="22"/>
        </w:rPr>
        <w:t xml:space="preserve">ALLE </w:t>
      </w:r>
      <w:proofErr w:type="spellStart"/>
      <w:r w:rsidRPr="00DD3BD8">
        <w:rPr>
          <w:rFonts w:asciiTheme="minorHAnsi" w:hAnsiTheme="minorHAnsi"/>
          <w:color w:val="538135" w:themeColor="accent6" w:themeShade="BF"/>
          <w:sz w:val="22"/>
          <w:szCs w:val="22"/>
        </w:rPr>
        <w:t>uitbater</w:t>
      </w:r>
      <w:proofErr w:type="spellEnd"/>
      <w:r w:rsidRPr="00DD3BD8">
        <w:rPr>
          <w:rFonts w:asciiTheme="minorHAnsi" w:hAnsiTheme="minorHAnsi"/>
          <w:color w:val="538135" w:themeColor="accent6" w:themeShade="BF"/>
          <w:sz w:val="22"/>
          <w:szCs w:val="22"/>
        </w:rPr>
        <w:t xml:space="preserve">(s), of indien de </w:t>
      </w:r>
      <w:proofErr w:type="spellStart"/>
      <w:r w:rsidRPr="00DD3BD8">
        <w:rPr>
          <w:rFonts w:asciiTheme="minorHAnsi" w:hAnsiTheme="minorHAnsi"/>
          <w:color w:val="538135" w:themeColor="accent6" w:themeShade="BF"/>
          <w:sz w:val="22"/>
          <w:szCs w:val="22"/>
        </w:rPr>
        <w:t>uitbater</w:t>
      </w:r>
      <w:proofErr w:type="spellEnd"/>
      <w:r w:rsidRPr="00DD3BD8">
        <w:rPr>
          <w:rFonts w:asciiTheme="minorHAnsi" w:hAnsiTheme="minorHAnsi"/>
          <w:color w:val="538135" w:themeColor="accent6" w:themeShade="BF"/>
          <w:sz w:val="22"/>
          <w:szCs w:val="22"/>
        </w:rPr>
        <w:t xml:space="preserve"> </w:t>
      </w:r>
      <w:proofErr w:type="spellStart"/>
      <w:r w:rsidRPr="00DD3BD8">
        <w:rPr>
          <w:rFonts w:asciiTheme="minorHAnsi" w:hAnsiTheme="minorHAnsi"/>
          <w:color w:val="538135" w:themeColor="accent6" w:themeShade="BF"/>
          <w:sz w:val="22"/>
          <w:szCs w:val="22"/>
        </w:rPr>
        <w:t>een</w:t>
      </w:r>
      <w:proofErr w:type="spellEnd"/>
      <w:r w:rsidRPr="00DD3BD8">
        <w:rPr>
          <w:rFonts w:asciiTheme="minorHAnsi" w:hAnsiTheme="minorHAnsi"/>
          <w:color w:val="538135" w:themeColor="accent6" w:themeShade="BF"/>
          <w:sz w:val="22"/>
          <w:szCs w:val="22"/>
        </w:rPr>
        <w:t xml:space="preserve"> </w:t>
      </w:r>
      <w:proofErr w:type="spellStart"/>
      <w:r w:rsidRPr="00DD3BD8">
        <w:rPr>
          <w:rFonts w:asciiTheme="minorHAnsi" w:hAnsiTheme="minorHAnsi"/>
          <w:color w:val="538135" w:themeColor="accent6" w:themeShade="BF"/>
          <w:sz w:val="22"/>
          <w:szCs w:val="22"/>
        </w:rPr>
        <w:t>rechtspersoon</w:t>
      </w:r>
      <w:proofErr w:type="spellEnd"/>
      <w:r w:rsidRPr="00DD3BD8">
        <w:rPr>
          <w:rFonts w:asciiTheme="minorHAnsi" w:hAnsiTheme="minorHAnsi"/>
          <w:color w:val="538135" w:themeColor="accent6" w:themeShade="BF"/>
          <w:sz w:val="22"/>
          <w:szCs w:val="22"/>
        </w:rPr>
        <w:t xml:space="preserve"> </w:t>
      </w:r>
      <w:proofErr w:type="spellStart"/>
      <w:r w:rsidRPr="00DD3BD8">
        <w:rPr>
          <w:rFonts w:asciiTheme="minorHAnsi" w:hAnsiTheme="minorHAnsi"/>
          <w:color w:val="538135" w:themeColor="accent6" w:themeShade="BF"/>
          <w:sz w:val="22"/>
          <w:szCs w:val="22"/>
        </w:rPr>
        <w:t>is</w:t>
      </w:r>
      <w:proofErr w:type="spellEnd"/>
      <w:r w:rsidRPr="00DD3BD8">
        <w:rPr>
          <w:rFonts w:asciiTheme="minorHAnsi" w:hAnsiTheme="minorHAnsi"/>
          <w:color w:val="538135" w:themeColor="accent6" w:themeShade="BF"/>
          <w:sz w:val="22"/>
          <w:szCs w:val="22"/>
        </w:rPr>
        <w:t xml:space="preserve">, van </w:t>
      </w:r>
      <w:r w:rsidRPr="00DD3BD8">
        <w:rPr>
          <w:rFonts w:asciiTheme="minorHAnsi" w:hAnsiTheme="minorHAnsi"/>
          <w:b/>
          <w:color w:val="538135" w:themeColor="accent6" w:themeShade="BF"/>
          <w:sz w:val="22"/>
          <w:szCs w:val="22"/>
        </w:rPr>
        <w:t xml:space="preserve">ALLE </w:t>
      </w:r>
      <w:proofErr w:type="spellStart"/>
      <w:r w:rsidRPr="00DD3BD8">
        <w:rPr>
          <w:rFonts w:asciiTheme="minorHAnsi" w:hAnsiTheme="minorHAnsi"/>
          <w:color w:val="538135" w:themeColor="accent6" w:themeShade="BF"/>
          <w:sz w:val="22"/>
          <w:szCs w:val="22"/>
        </w:rPr>
        <w:t>zaakvoerders</w:t>
      </w:r>
      <w:proofErr w:type="spellEnd"/>
      <w:r w:rsidRPr="00DD3BD8">
        <w:rPr>
          <w:rFonts w:asciiTheme="minorHAnsi" w:hAnsiTheme="minorHAnsi"/>
          <w:color w:val="538135" w:themeColor="accent6" w:themeShade="BF"/>
          <w:sz w:val="22"/>
          <w:szCs w:val="22"/>
        </w:rPr>
        <w:t xml:space="preserve"> van </w:t>
      </w:r>
      <w:proofErr w:type="spellStart"/>
      <w:r w:rsidRPr="00DD3BD8">
        <w:rPr>
          <w:rFonts w:asciiTheme="minorHAnsi" w:hAnsiTheme="minorHAnsi"/>
          <w:color w:val="538135" w:themeColor="accent6" w:themeShade="BF"/>
          <w:sz w:val="22"/>
          <w:szCs w:val="22"/>
        </w:rPr>
        <w:t>deze</w:t>
      </w:r>
      <w:proofErr w:type="spellEnd"/>
      <w:r w:rsidRPr="00DD3BD8">
        <w:rPr>
          <w:rFonts w:asciiTheme="minorHAnsi" w:hAnsiTheme="minorHAnsi"/>
          <w:color w:val="538135" w:themeColor="accent6" w:themeShade="BF"/>
          <w:sz w:val="22"/>
          <w:szCs w:val="22"/>
        </w:rPr>
        <w:t xml:space="preserve"> </w:t>
      </w:r>
      <w:proofErr w:type="spellStart"/>
      <w:r w:rsidRPr="00DD3BD8">
        <w:rPr>
          <w:rFonts w:asciiTheme="minorHAnsi" w:hAnsiTheme="minorHAnsi"/>
          <w:color w:val="538135" w:themeColor="accent6" w:themeShade="BF"/>
          <w:sz w:val="22"/>
          <w:szCs w:val="22"/>
        </w:rPr>
        <w:t>rechtspersoon</w:t>
      </w:r>
      <w:proofErr w:type="spellEnd"/>
      <w:r w:rsidRPr="00DD3BD8">
        <w:rPr>
          <w:rFonts w:asciiTheme="minorHAnsi" w:hAnsiTheme="minorHAnsi"/>
          <w:color w:val="538135" w:themeColor="accent6" w:themeShade="BF"/>
          <w:sz w:val="22"/>
          <w:szCs w:val="22"/>
        </w:rPr>
        <w:t>;</w:t>
      </w:r>
    </w:p>
    <w:p w14:paraId="632E2BF3" w14:textId="77777777" w:rsidR="009C4BBD" w:rsidRPr="00DD3BD8" w:rsidRDefault="009C4BBD" w:rsidP="009C4BBD">
      <w:pPr>
        <w:pStyle w:val="Lijstalinea"/>
        <w:numPr>
          <w:ilvl w:val="0"/>
          <w:numId w:val="28"/>
        </w:numPr>
        <w:rPr>
          <w:rFonts w:asciiTheme="minorHAnsi" w:hAnsiTheme="minorHAnsi"/>
          <w:color w:val="538135" w:themeColor="accent6" w:themeShade="BF"/>
          <w:sz w:val="22"/>
          <w:szCs w:val="22"/>
        </w:rPr>
      </w:pPr>
      <w:proofErr w:type="spellStart"/>
      <w:r w:rsidRPr="00DD3BD8">
        <w:rPr>
          <w:rFonts w:asciiTheme="minorHAnsi" w:hAnsiTheme="minorHAnsi"/>
          <w:color w:val="538135" w:themeColor="accent6" w:themeShade="BF"/>
          <w:sz w:val="22"/>
          <w:szCs w:val="22"/>
        </w:rPr>
        <w:t>kopie</w:t>
      </w:r>
      <w:proofErr w:type="spellEnd"/>
      <w:r w:rsidRPr="00DD3BD8">
        <w:rPr>
          <w:rFonts w:asciiTheme="minorHAnsi" w:hAnsiTheme="minorHAnsi"/>
          <w:color w:val="538135" w:themeColor="accent6" w:themeShade="BF"/>
          <w:sz w:val="22"/>
          <w:szCs w:val="22"/>
        </w:rPr>
        <w:t xml:space="preserve"> </w:t>
      </w:r>
      <w:proofErr w:type="spellStart"/>
      <w:r w:rsidRPr="00DD3BD8">
        <w:rPr>
          <w:rFonts w:asciiTheme="minorHAnsi" w:hAnsiTheme="minorHAnsi"/>
          <w:color w:val="538135" w:themeColor="accent6" w:themeShade="BF"/>
          <w:sz w:val="22"/>
          <w:szCs w:val="22"/>
        </w:rPr>
        <w:t>uittreksel</w:t>
      </w:r>
      <w:proofErr w:type="spellEnd"/>
      <w:r w:rsidRPr="00DD3BD8">
        <w:rPr>
          <w:rFonts w:asciiTheme="minorHAnsi" w:hAnsiTheme="minorHAnsi"/>
          <w:color w:val="538135" w:themeColor="accent6" w:themeShade="BF"/>
          <w:sz w:val="22"/>
          <w:szCs w:val="22"/>
        </w:rPr>
        <w:t xml:space="preserve"> </w:t>
      </w:r>
      <w:proofErr w:type="spellStart"/>
      <w:r w:rsidRPr="00DD3BD8">
        <w:rPr>
          <w:rFonts w:asciiTheme="minorHAnsi" w:hAnsiTheme="minorHAnsi"/>
          <w:color w:val="538135" w:themeColor="accent6" w:themeShade="BF"/>
          <w:sz w:val="22"/>
          <w:szCs w:val="22"/>
        </w:rPr>
        <w:t>Kruispuntbank</w:t>
      </w:r>
      <w:proofErr w:type="spellEnd"/>
      <w:r w:rsidRPr="00DD3BD8">
        <w:rPr>
          <w:rFonts w:asciiTheme="minorHAnsi" w:hAnsiTheme="minorHAnsi"/>
          <w:color w:val="538135" w:themeColor="accent6" w:themeShade="BF"/>
          <w:sz w:val="22"/>
          <w:szCs w:val="22"/>
        </w:rPr>
        <w:t xml:space="preserve"> der </w:t>
      </w:r>
      <w:proofErr w:type="spellStart"/>
      <w:r w:rsidRPr="00DD3BD8">
        <w:rPr>
          <w:rFonts w:asciiTheme="minorHAnsi" w:hAnsiTheme="minorHAnsi"/>
          <w:color w:val="538135" w:themeColor="accent6" w:themeShade="BF"/>
          <w:sz w:val="22"/>
          <w:szCs w:val="22"/>
        </w:rPr>
        <w:t>Ondernemingen</w:t>
      </w:r>
      <w:proofErr w:type="spellEnd"/>
      <w:r w:rsidRPr="00DD3BD8">
        <w:rPr>
          <w:rFonts w:asciiTheme="minorHAnsi" w:hAnsiTheme="minorHAnsi"/>
          <w:color w:val="538135" w:themeColor="accent6" w:themeShade="BF"/>
          <w:sz w:val="22"/>
          <w:szCs w:val="22"/>
        </w:rPr>
        <w:t>;</w:t>
      </w:r>
    </w:p>
    <w:p w14:paraId="7D59043B" w14:textId="77777777" w:rsidR="009C4BBD" w:rsidRPr="00DD3BD8" w:rsidRDefault="009C4BBD" w:rsidP="009C4BBD">
      <w:pPr>
        <w:pStyle w:val="Lijstalinea"/>
        <w:numPr>
          <w:ilvl w:val="0"/>
          <w:numId w:val="28"/>
        </w:numPr>
        <w:rPr>
          <w:rFonts w:asciiTheme="minorHAnsi" w:hAnsiTheme="minorHAnsi"/>
          <w:color w:val="538135" w:themeColor="accent6" w:themeShade="BF"/>
          <w:sz w:val="22"/>
          <w:szCs w:val="22"/>
        </w:rPr>
      </w:pPr>
      <w:proofErr w:type="spellStart"/>
      <w:r w:rsidRPr="00DD3BD8">
        <w:rPr>
          <w:rFonts w:asciiTheme="minorHAnsi" w:hAnsiTheme="minorHAnsi"/>
          <w:color w:val="538135" w:themeColor="accent6" w:themeShade="BF"/>
          <w:sz w:val="22"/>
          <w:szCs w:val="22"/>
        </w:rPr>
        <w:t>kopie</w:t>
      </w:r>
      <w:proofErr w:type="spellEnd"/>
      <w:r w:rsidRPr="00DD3BD8">
        <w:rPr>
          <w:rFonts w:asciiTheme="minorHAnsi" w:hAnsiTheme="minorHAnsi"/>
          <w:color w:val="538135" w:themeColor="accent6" w:themeShade="BF"/>
          <w:sz w:val="22"/>
          <w:szCs w:val="22"/>
        </w:rPr>
        <w:t xml:space="preserve"> </w:t>
      </w:r>
      <w:proofErr w:type="spellStart"/>
      <w:r w:rsidRPr="00DD3BD8">
        <w:rPr>
          <w:rFonts w:asciiTheme="minorHAnsi" w:hAnsiTheme="minorHAnsi"/>
          <w:color w:val="538135" w:themeColor="accent6" w:themeShade="BF"/>
          <w:sz w:val="22"/>
          <w:szCs w:val="22"/>
        </w:rPr>
        <w:t>statuten</w:t>
      </w:r>
      <w:proofErr w:type="spellEnd"/>
      <w:r w:rsidRPr="00DD3BD8">
        <w:rPr>
          <w:rFonts w:asciiTheme="minorHAnsi" w:hAnsiTheme="minorHAnsi"/>
          <w:color w:val="538135" w:themeColor="accent6" w:themeShade="BF"/>
          <w:sz w:val="22"/>
          <w:szCs w:val="22"/>
        </w:rPr>
        <w:t xml:space="preserve"> </w:t>
      </w:r>
      <w:proofErr w:type="spellStart"/>
      <w:r w:rsidRPr="00DD3BD8">
        <w:rPr>
          <w:rFonts w:asciiTheme="minorHAnsi" w:hAnsiTheme="minorHAnsi"/>
          <w:color w:val="538135" w:themeColor="accent6" w:themeShade="BF"/>
          <w:sz w:val="22"/>
          <w:szCs w:val="22"/>
        </w:rPr>
        <w:t>zoals</w:t>
      </w:r>
      <w:proofErr w:type="spellEnd"/>
      <w:r w:rsidRPr="00DD3BD8">
        <w:rPr>
          <w:rFonts w:asciiTheme="minorHAnsi" w:hAnsiTheme="minorHAnsi"/>
          <w:color w:val="538135" w:themeColor="accent6" w:themeShade="BF"/>
          <w:sz w:val="22"/>
          <w:szCs w:val="22"/>
        </w:rPr>
        <w:t xml:space="preserve"> </w:t>
      </w:r>
      <w:proofErr w:type="spellStart"/>
      <w:r w:rsidRPr="00DD3BD8">
        <w:rPr>
          <w:rFonts w:asciiTheme="minorHAnsi" w:hAnsiTheme="minorHAnsi"/>
          <w:color w:val="538135" w:themeColor="accent6" w:themeShade="BF"/>
          <w:sz w:val="22"/>
          <w:szCs w:val="22"/>
        </w:rPr>
        <w:t>gepubliceerd</w:t>
      </w:r>
      <w:proofErr w:type="spellEnd"/>
      <w:r w:rsidRPr="00DD3BD8">
        <w:rPr>
          <w:rFonts w:asciiTheme="minorHAnsi" w:hAnsiTheme="minorHAnsi"/>
          <w:color w:val="538135" w:themeColor="accent6" w:themeShade="BF"/>
          <w:sz w:val="22"/>
          <w:szCs w:val="22"/>
        </w:rPr>
        <w:t xml:space="preserve"> in het </w:t>
      </w:r>
      <w:proofErr w:type="spellStart"/>
      <w:r w:rsidRPr="00DD3BD8">
        <w:rPr>
          <w:rFonts w:asciiTheme="minorHAnsi" w:hAnsiTheme="minorHAnsi"/>
          <w:color w:val="538135" w:themeColor="accent6" w:themeShade="BF"/>
          <w:sz w:val="22"/>
          <w:szCs w:val="22"/>
        </w:rPr>
        <w:t>Belgisch</w:t>
      </w:r>
      <w:proofErr w:type="spellEnd"/>
      <w:r w:rsidRPr="00DD3BD8">
        <w:rPr>
          <w:rFonts w:asciiTheme="minorHAnsi" w:hAnsiTheme="minorHAnsi"/>
          <w:color w:val="538135" w:themeColor="accent6" w:themeShade="BF"/>
          <w:sz w:val="22"/>
          <w:szCs w:val="22"/>
        </w:rPr>
        <w:t xml:space="preserve"> </w:t>
      </w:r>
      <w:proofErr w:type="spellStart"/>
      <w:r w:rsidRPr="00DD3BD8">
        <w:rPr>
          <w:rFonts w:asciiTheme="minorHAnsi" w:hAnsiTheme="minorHAnsi"/>
          <w:color w:val="538135" w:themeColor="accent6" w:themeShade="BF"/>
          <w:sz w:val="22"/>
          <w:szCs w:val="22"/>
        </w:rPr>
        <w:t>Staatsblad</w:t>
      </w:r>
      <w:proofErr w:type="spellEnd"/>
      <w:r w:rsidRPr="00DD3BD8">
        <w:rPr>
          <w:rFonts w:asciiTheme="minorHAnsi" w:hAnsiTheme="minorHAnsi"/>
          <w:color w:val="538135" w:themeColor="accent6" w:themeShade="BF"/>
          <w:sz w:val="22"/>
          <w:szCs w:val="22"/>
        </w:rPr>
        <w:t xml:space="preserve">, indien van </w:t>
      </w:r>
      <w:proofErr w:type="spellStart"/>
      <w:r w:rsidRPr="00DD3BD8">
        <w:rPr>
          <w:rFonts w:asciiTheme="minorHAnsi" w:hAnsiTheme="minorHAnsi"/>
          <w:color w:val="538135" w:themeColor="accent6" w:themeShade="BF"/>
          <w:sz w:val="22"/>
          <w:szCs w:val="22"/>
        </w:rPr>
        <w:t>toepassing</w:t>
      </w:r>
      <w:proofErr w:type="spellEnd"/>
      <w:r w:rsidRPr="00DD3BD8">
        <w:rPr>
          <w:rFonts w:asciiTheme="minorHAnsi" w:hAnsiTheme="minorHAnsi"/>
          <w:color w:val="538135" w:themeColor="accent6" w:themeShade="BF"/>
          <w:sz w:val="22"/>
          <w:szCs w:val="22"/>
        </w:rPr>
        <w:t>;</w:t>
      </w:r>
    </w:p>
    <w:p w14:paraId="5B044E68" w14:textId="77777777" w:rsidR="009C4BBD" w:rsidRPr="00DD3BD8" w:rsidRDefault="009C4BBD" w:rsidP="009C4BBD">
      <w:pPr>
        <w:pStyle w:val="Lijstalinea"/>
        <w:numPr>
          <w:ilvl w:val="0"/>
          <w:numId w:val="28"/>
        </w:numPr>
        <w:rPr>
          <w:rFonts w:asciiTheme="minorHAnsi" w:hAnsiTheme="minorHAnsi"/>
          <w:color w:val="538135" w:themeColor="accent6" w:themeShade="BF"/>
          <w:sz w:val="22"/>
          <w:szCs w:val="22"/>
        </w:rPr>
      </w:pPr>
      <w:proofErr w:type="spellStart"/>
      <w:r w:rsidRPr="00DD3BD8">
        <w:rPr>
          <w:rFonts w:asciiTheme="minorHAnsi" w:hAnsiTheme="minorHAnsi"/>
          <w:color w:val="538135" w:themeColor="accent6" w:themeShade="BF"/>
          <w:sz w:val="22"/>
          <w:szCs w:val="22"/>
        </w:rPr>
        <w:t>uittreksel</w:t>
      </w:r>
      <w:proofErr w:type="spellEnd"/>
      <w:r w:rsidRPr="00DD3BD8">
        <w:rPr>
          <w:rFonts w:asciiTheme="minorHAnsi" w:hAnsiTheme="minorHAnsi"/>
          <w:color w:val="538135" w:themeColor="accent6" w:themeShade="BF"/>
          <w:sz w:val="22"/>
          <w:szCs w:val="22"/>
        </w:rPr>
        <w:t xml:space="preserve"> </w:t>
      </w:r>
      <w:proofErr w:type="spellStart"/>
      <w:r w:rsidRPr="00DD3BD8">
        <w:rPr>
          <w:rFonts w:asciiTheme="minorHAnsi" w:hAnsiTheme="minorHAnsi"/>
          <w:color w:val="538135" w:themeColor="accent6" w:themeShade="BF"/>
          <w:sz w:val="22"/>
          <w:szCs w:val="22"/>
        </w:rPr>
        <w:t>uit</w:t>
      </w:r>
      <w:proofErr w:type="spellEnd"/>
      <w:r w:rsidRPr="00DD3BD8">
        <w:rPr>
          <w:rFonts w:asciiTheme="minorHAnsi" w:hAnsiTheme="minorHAnsi"/>
          <w:color w:val="538135" w:themeColor="accent6" w:themeShade="BF"/>
          <w:sz w:val="22"/>
          <w:szCs w:val="22"/>
        </w:rPr>
        <w:t xml:space="preserve"> het </w:t>
      </w:r>
      <w:proofErr w:type="spellStart"/>
      <w:r w:rsidRPr="00DD3BD8">
        <w:rPr>
          <w:rFonts w:asciiTheme="minorHAnsi" w:hAnsiTheme="minorHAnsi"/>
          <w:color w:val="538135" w:themeColor="accent6" w:themeShade="BF"/>
          <w:sz w:val="22"/>
          <w:szCs w:val="22"/>
        </w:rPr>
        <w:t>centraal</w:t>
      </w:r>
      <w:proofErr w:type="spellEnd"/>
      <w:r w:rsidRPr="00DD3BD8">
        <w:rPr>
          <w:rFonts w:asciiTheme="minorHAnsi" w:hAnsiTheme="minorHAnsi"/>
          <w:color w:val="538135" w:themeColor="accent6" w:themeShade="BF"/>
          <w:sz w:val="22"/>
          <w:szCs w:val="22"/>
        </w:rPr>
        <w:t xml:space="preserve"> </w:t>
      </w:r>
      <w:proofErr w:type="spellStart"/>
      <w:r w:rsidRPr="00DD3BD8">
        <w:rPr>
          <w:rFonts w:asciiTheme="minorHAnsi" w:hAnsiTheme="minorHAnsi"/>
          <w:color w:val="538135" w:themeColor="accent6" w:themeShade="BF"/>
          <w:sz w:val="22"/>
          <w:szCs w:val="22"/>
        </w:rPr>
        <w:t>strafregister</w:t>
      </w:r>
      <w:proofErr w:type="spellEnd"/>
      <w:r w:rsidRPr="00DD3BD8">
        <w:rPr>
          <w:rFonts w:asciiTheme="minorHAnsi" w:hAnsiTheme="minorHAnsi"/>
          <w:color w:val="538135" w:themeColor="accent6" w:themeShade="BF"/>
          <w:sz w:val="22"/>
          <w:szCs w:val="22"/>
        </w:rPr>
        <w:t xml:space="preserve">, model 596.1.8, niet </w:t>
      </w:r>
      <w:proofErr w:type="spellStart"/>
      <w:r w:rsidRPr="00DD3BD8">
        <w:rPr>
          <w:rFonts w:asciiTheme="minorHAnsi" w:hAnsiTheme="minorHAnsi"/>
          <w:color w:val="538135" w:themeColor="accent6" w:themeShade="BF"/>
          <w:sz w:val="22"/>
          <w:szCs w:val="22"/>
        </w:rPr>
        <w:t>ouder</w:t>
      </w:r>
      <w:proofErr w:type="spellEnd"/>
      <w:r w:rsidRPr="00DD3BD8">
        <w:rPr>
          <w:rFonts w:asciiTheme="minorHAnsi" w:hAnsiTheme="minorHAnsi"/>
          <w:color w:val="538135" w:themeColor="accent6" w:themeShade="BF"/>
          <w:sz w:val="22"/>
          <w:szCs w:val="22"/>
        </w:rPr>
        <w:t xml:space="preserve"> dan 3 </w:t>
      </w:r>
      <w:proofErr w:type="spellStart"/>
      <w:r w:rsidRPr="00DD3BD8">
        <w:rPr>
          <w:rFonts w:asciiTheme="minorHAnsi" w:hAnsiTheme="minorHAnsi"/>
          <w:color w:val="538135" w:themeColor="accent6" w:themeShade="BF"/>
          <w:sz w:val="22"/>
          <w:szCs w:val="22"/>
        </w:rPr>
        <w:t>maanden</w:t>
      </w:r>
      <w:proofErr w:type="spellEnd"/>
      <w:r w:rsidRPr="00DD3BD8">
        <w:rPr>
          <w:rFonts w:asciiTheme="minorHAnsi" w:hAnsiTheme="minorHAnsi"/>
          <w:color w:val="538135" w:themeColor="accent6" w:themeShade="BF"/>
          <w:sz w:val="22"/>
          <w:szCs w:val="22"/>
        </w:rPr>
        <w:t xml:space="preserve"> van </w:t>
      </w:r>
      <w:r w:rsidRPr="00DD3BD8">
        <w:rPr>
          <w:rFonts w:asciiTheme="minorHAnsi" w:hAnsiTheme="minorHAnsi"/>
          <w:b/>
          <w:color w:val="538135" w:themeColor="accent6" w:themeShade="BF"/>
          <w:sz w:val="22"/>
          <w:szCs w:val="22"/>
        </w:rPr>
        <w:t>ALLE</w:t>
      </w:r>
      <w:r w:rsidRPr="00DD3BD8">
        <w:rPr>
          <w:rFonts w:asciiTheme="minorHAnsi" w:hAnsiTheme="minorHAnsi"/>
          <w:color w:val="538135" w:themeColor="accent6" w:themeShade="BF"/>
          <w:sz w:val="22"/>
          <w:szCs w:val="22"/>
        </w:rPr>
        <w:t xml:space="preserve">  </w:t>
      </w:r>
      <w:proofErr w:type="spellStart"/>
      <w:r w:rsidRPr="00DD3BD8">
        <w:rPr>
          <w:rFonts w:asciiTheme="minorHAnsi" w:hAnsiTheme="minorHAnsi"/>
          <w:color w:val="538135" w:themeColor="accent6" w:themeShade="BF"/>
          <w:sz w:val="22"/>
          <w:szCs w:val="22"/>
        </w:rPr>
        <w:t>uitbater</w:t>
      </w:r>
      <w:proofErr w:type="spellEnd"/>
      <w:r w:rsidRPr="00DD3BD8">
        <w:rPr>
          <w:rFonts w:asciiTheme="minorHAnsi" w:hAnsiTheme="minorHAnsi"/>
          <w:color w:val="538135" w:themeColor="accent6" w:themeShade="BF"/>
          <w:sz w:val="22"/>
          <w:szCs w:val="22"/>
        </w:rPr>
        <w:t xml:space="preserve">(s), of indien de </w:t>
      </w:r>
      <w:proofErr w:type="spellStart"/>
      <w:r w:rsidRPr="00DD3BD8">
        <w:rPr>
          <w:rFonts w:asciiTheme="minorHAnsi" w:hAnsiTheme="minorHAnsi"/>
          <w:color w:val="538135" w:themeColor="accent6" w:themeShade="BF"/>
          <w:sz w:val="22"/>
          <w:szCs w:val="22"/>
        </w:rPr>
        <w:t>uitbater</w:t>
      </w:r>
      <w:proofErr w:type="spellEnd"/>
      <w:r w:rsidRPr="00DD3BD8">
        <w:rPr>
          <w:rFonts w:asciiTheme="minorHAnsi" w:hAnsiTheme="minorHAnsi"/>
          <w:color w:val="538135" w:themeColor="accent6" w:themeShade="BF"/>
          <w:sz w:val="22"/>
          <w:szCs w:val="22"/>
        </w:rPr>
        <w:t xml:space="preserve"> </w:t>
      </w:r>
      <w:proofErr w:type="spellStart"/>
      <w:r w:rsidRPr="00DD3BD8">
        <w:rPr>
          <w:rFonts w:asciiTheme="minorHAnsi" w:hAnsiTheme="minorHAnsi"/>
          <w:color w:val="538135" w:themeColor="accent6" w:themeShade="BF"/>
          <w:sz w:val="22"/>
          <w:szCs w:val="22"/>
        </w:rPr>
        <w:t>een</w:t>
      </w:r>
      <w:proofErr w:type="spellEnd"/>
      <w:r w:rsidRPr="00DD3BD8">
        <w:rPr>
          <w:rFonts w:asciiTheme="minorHAnsi" w:hAnsiTheme="minorHAnsi"/>
          <w:color w:val="538135" w:themeColor="accent6" w:themeShade="BF"/>
          <w:sz w:val="22"/>
          <w:szCs w:val="22"/>
        </w:rPr>
        <w:t xml:space="preserve"> </w:t>
      </w:r>
      <w:proofErr w:type="spellStart"/>
      <w:r w:rsidRPr="00DD3BD8">
        <w:rPr>
          <w:rFonts w:asciiTheme="minorHAnsi" w:hAnsiTheme="minorHAnsi"/>
          <w:color w:val="538135" w:themeColor="accent6" w:themeShade="BF"/>
          <w:sz w:val="22"/>
          <w:szCs w:val="22"/>
        </w:rPr>
        <w:t>rechtspersoon</w:t>
      </w:r>
      <w:proofErr w:type="spellEnd"/>
      <w:r w:rsidRPr="00DD3BD8">
        <w:rPr>
          <w:rFonts w:asciiTheme="minorHAnsi" w:hAnsiTheme="minorHAnsi"/>
          <w:color w:val="538135" w:themeColor="accent6" w:themeShade="BF"/>
          <w:sz w:val="22"/>
          <w:szCs w:val="22"/>
        </w:rPr>
        <w:t xml:space="preserve"> </w:t>
      </w:r>
      <w:proofErr w:type="spellStart"/>
      <w:r w:rsidRPr="00DD3BD8">
        <w:rPr>
          <w:rFonts w:asciiTheme="minorHAnsi" w:hAnsiTheme="minorHAnsi"/>
          <w:color w:val="538135" w:themeColor="accent6" w:themeShade="BF"/>
          <w:sz w:val="22"/>
          <w:szCs w:val="22"/>
        </w:rPr>
        <w:t>is</w:t>
      </w:r>
      <w:proofErr w:type="spellEnd"/>
      <w:r w:rsidRPr="00DD3BD8">
        <w:rPr>
          <w:rFonts w:asciiTheme="minorHAnsi" w:hAnsiTheme="minorHAnsi"/>
          <w:color w:val="538135" w:themeColor="accent6" w:themeShade="BF"/>
          <w:sz w:val="22"/>
          <w:szCs w:val="22"/>
        </w:rPr>
        <w:t xml:space="preserve">, van </w:t>
      </w:r>
      <w:proofErr w:type="spellStart"/>
      <w:r w:rsidRPr="00DD3BD8">
        <w:rPr>
          <w:rFonts w:asciiTheme="minorHAnsi" w:hAnsiTheme="minorHAnsi"/>
          <w:color w:val="538135" w:themeColor="accent6" w:themeShade="BF"/>
          <w:sz w:val="22"/>
          <w:szCs w:val="22"/>
        </w:rPr>
        <w:t>alle</w:t>
      </w:r>
      <w:proofErr w:type="spellEnd"/>
      <w:r w:rsidRPr="00DD3BD8">
        <w:rPr>
          <w:rFonts w:asciiTheme="minorHAnsi" w:hAnsiTheme="minorHAnsi"/>
          <w:color w:val="538135" w:themeColor="accent6" w:themeShade="BF"/>
          <w:sz w:val="22"/>
          <w:szCs w:val="22"/>
        </w:rPr>
        <w:t xml:space="preserve"> </w:t>
      </w:r>
      <w:proofErr w:type="spellStart"/>
      <w:r w:rsidRPr="00DD3BD8">
        <w:rPr>
          <w:rFonts w:asciiTheme="minorHAnsi" w:hAnsiTheme="minorHAnsi"/>
          <w:color w:val="538135" w:themeColor="accent6" w:themeShade="BF"/>
          <w:sz w:val="22"/>
          <w:szCs w:val="22"/>
        </w:rPr>
        <w:t>zaakvoeders</w:t>
      </w:r>
      <w:proofErr w:type="spellEnd"/>
      <w:r w:rsidRPr="00DD3BD8">
        <w:rPr>
          <w:rFonts w:asciiTheme="minorHAnsi" w:hAnsiTheme="minorHAnsi"/>
          <w:color w:val="538135" w:themeColor="accent6" w:themeShade="BF"/>
          <w:sz w:val="22"/>
          <w:szCs w:val="22"/>
        </w:rPr>
        <w:t xml:space="preserve"> van </w:t>
      </w:r>
      <w:proofErr w:type="spellStart"/>
      <w:r w:rsidRPr="00DD3BD8">
        <w:rPr>
          <w:rFonts w:asciiTheme="minorHAnsi" w:hAnsiTheme="minorHAnsi"/>
          <w:color w:val="538135" w:themeColor="accent6" w:themeShade="BF"/>
          <w:sz w:val="22"/>
          <w:szCs w:val="22"/>
        </w:rPr>
        <w:t>deze</w:t>
      </w:r>
      <w:proofErr w:type="spellEnd"/>
      <w:r w:rsidRPr="00DD3BD8">
        <w:rPr>
          <w:rFonts w:asciiTheme="minorHAnsi" w:hAnsiTheme="minorHAnsi"/>
          <w:color w:val="538135" w:themeColor="accent6" w:themeShade="BF"/>
          <w:sz w:val="22"/>
          <w:szCs w:val="22"/>
        </w:rPr>
        <w:t xml:space="preserve"> </w:t>
      </w:r>
      <w:proofErr w:type="spellStart"/>
      <w:r w:rsidRPr="00DD3BD8">
        <w:rPr>
          <w:rFonts w:asciiTheme="minorHAnsi" w:hAnsiTheme="minorHAnsi"/>
          <w:color w:val="538135" w:themeColor="accent6" w:themeShade="BF"/>
          <w:sz w:val="22"/>
          <w:szCs w:val="22"/>
        </w:rPr>
        <w:t>rechtspersoon</w:t>
      </w:r>
      <w:proofErr w:type="spellEnd"/>
      <w:r w:rsidRPr="00DD3BD8">
        <w:rPr>
          <w:rFonts w:asciiTheme="minorHAnsi" w:hAnsiTheme="minorHAnsi"/>
          <w:color w:val="538135" w:themeColor="accent6" w:themeShade="BF"/>
          <w:sz w:val="22"/>
          <w:szCs w:val="22"/>
        </w:rPr>
        <w:t>;</w:t>
      </w:r>
    </w:p>
    <w:p w14:paraId="4F40D91A" w14:textId="77777777" w:rsidR="009C4BBD" w:rsidRPr="00DD3BD8" w:rsidRDefault="009C4BBD" w:rsidP="009C4BBD">
      <w:pPr>
        <w:pStyle w:val="Lijstalinea"/>
        <w:numPr>
          <w:ilvl w:val="0"/>
          <w:numId w:val="28"/>
        </w:numPr>
        <w:rPr>
          <w:rFonts w:asciiTheme="minorHAnsi" w:hAnsiTheme="minorHAnsi"/>
          <w:color w:val="538135" w:themeColor="accent6" w:themeShade="BF"/>
          <w:sz w:val="22"/>
          <w:szCs w:val="22"/>
        </w:rPr>
      </w:pPr>
      <w:r w:rsidRPr="00DD3BD8">
        <w:rPr>
          <w:rFonts w:asciiTheme="minorHAnsi" w:hAnsiTheme="minorHAnsi"/>
          <w:color w:val="538135" w:themeColor="accent6" w:themeShade="BF"/>
          <w:sz w:val="22"/>
          <w:szCs w:val="22"/>
        </w:rPr>
        <w:t>(</w:t>
      </w:r>
      <w:proofErr w:type="spellStart"/>
      <w:r w:rsidRPr="00DD3BD8">
        <w:rPr>
          <w:rFonts w:asciiTheme="minorHAnsi" w:hAnsiTheme="minorHAnsi"/>
          <w:color w:val="538135" w:themeColor="accent6" w:themeShade="BF"/>
          <w:sz w:val="22"/>
          <w:szCs w:val="22"/>
        </w:rPr>
        <w:t>aanvraag</w:t>
      </w:r>
      <w:proofErr w:type="spellEnd"/>
      <w:r w:rsidRPr="00DD3BD8">
        <w:rPr>
          <w:rFonts w:asciiTheme="minorHAnsi" w:hAnsiTheme="minorHAnsi"/>
          <w:color w:val="538135" w:themeColor="accent6" w:themeShade="BF"/>
          <w:sz w:val="22"/>
          <w:szCs w:val="22"/>
        </w:rPr>
        <w:t xml:space="preserve">) </w:t>
      </w:r>
      <w:proofErr w:type="spellStart"/>
      <w:r w:rsidRPr="00DD3BD8">
        <w:rPr>
          <w:rFonts w:asciiTheme="minorHAnsi" w:hAnsiTheme="minorHAnsi"/>
          <w:color w:val="538135" w:themeColor="accent6" w:themeShade="BF"/>
          <w:sz w:val="22"/>
          <w:szCs w:val="22"/>
        </w:rPr>
        <w:t>omgevingsvergunning</w:t>
      </w:r>
      <w:proofErr w:type="spellEnd"/>
      <w:r w:rsidRPr="00DD3BD8">
        <w:rPr>
          <w:rFonts w:asciiTheme="minorHAnsi" w:hAnsiTheme="minorHAnsi"/>
          <w:color w:val="538135" w:themeColor="accent6" w:themeShade="BF"/>
          <w:sz w:val="22"/>
          <w:szCs w:val="22"/>
        </w:rPr>
        <w:t xml:space="preserve">, indien </w:t>
      </w:r>
      <w:proofErr w:type="spellStart"/>
      <w:r w:rsidRPr="00DD3BD8">
        <w:rPr>
          <w:rFonts w:asciiTheme="minorHAnsi" w:hAnsiTheme="minorHAnsi"/>
          <w:color w:val="538135" w:themeColor="accent6" w:themeShade="BF"/>
          <w:sz w:val="22"/>
          <w:szCs w:val="22"/>
        </w:rPr>
        <w:t>vereist</w:t>
      </w:r>
      <w:proofErr w:type="spellEnd"/>
      <w:r w:rsidRPr="00DD3BD8">
        <w:rPr>
          <w:rFonts w:asciiTheme="minorHAnsi" w:hAnsiTheme="minorHAnsi"/>
          <w:color w:val="538135" w:themeColor="accent6" w:themeShade="BF"/>
          <w:sz w:val="22"/>
          <w:szCs w:val="22"/>
        </w:rPr>
        <w:t>.</w:t>
      </w:r>
    </w:p>
    <w:p w14:paraId="05D594D0" w14:textId="77777777" w:rsidR="009C4BBD" w:rsidRPr="00DD3BD8" w:rsidRDefault="009C4BBD" w:rsidP="009C4BBD">
      <w:pPr>
        <w:rPr>
          <w:rFonts w:asciiTheme="minorHAnsi" w:hAnsiTheme="minorHAnsi"/>
          <w:b/>
          <w:bCs/>
          <w:color w:val="538135" w:themeColor="accent6" w:themeShade="BF"/>
          <w:sz w:val="22"/>
          <w:szCs w:val="22"/>
        </w:rPr>
      </w:pPr>
    </w:p>
    <w:p w14:paraId="6DBAA549" w14:textId="77777777" w:rsidR="009C4BBD" w:rsidRPr="00DD3BD8" w:rsidRDefault="009C4BBD" w:rsidP="009C4BBD">
      <w:pPr>
        <w:rPr>
          <w:rFonts w:asciiTheme="minorHAnsi" w:hAnsiTheme="minorHAnsi"/>
          <w:b/>
          <w:bCs/>
          <w:color w:val="538135" w:themeColor="accent6" w:themeShade="BF"/>
          <w:sz w:val="22"/>
          <w:szCs w:val="22"/>
        </w:rPr>
      </w:pPr>
      <w:r w:rsidRPr="00DD3BD8">
        <w:rPr>
          <w:rFonts w:asciiTheme="minorHAnsi" w:hAnsiTheme="minorHAnsi"/>
          <w:b/>
          <w:bCs/>
          <w:color w:val="538135" w:themeColor="accent6" w:themeShade="BF"/>
          <w:sz w:val="22"/>
          <w:szCs w:val="22"/>
        </w:rPr>
        <w:t xml:space="preserve">Pas </w:t>
      </w:r>
      <w:proofErr w:type="spellStart"/>
      <w:r w:rsidRPr="00DD3BD8">
        <w:rPr>
          <w:rFonts w:asciiTheme="minorHAnsi" w:hAnsiTheme="minorHAnsi"/>
          <w:b/>
          <w:bCs/>
          <w:color w:val="538135" w:themeColor="accent6" w:themeShade="BF"/>
          <w:sz w:val="22"/>
          <w:szCs w:val="22"/>
        </w:rPr>
        <w:t>als</w:t>
      </w:r>
      <w:proofErr w:type="spellEnd"/>
      <w:r w:rsidRPr="00DD3BD8">
        <w:rPr>
          <w:rFonts w:asciiTheme="minorHAnsi" w:hAnsiTheme="minorHAnsi"/>
          <w:b/>
          <w:bCs/>
          <w:color w:val="538135" w:themeColor="accent6" w:themeShade="BF"/>
          <w:sz w:val="22"/>
          <w:szCs w:val="22"/>
        </w:rPr>
        <w:t xml:space="preserve"> </w:t>
      </w:r>
      <w:proofErr w:type="spellStart"/>
      <w:r w:rsidRPr="00DD3BD8">
        <w:rPr>
          <w:rFonts w:asciiTheme="minorHAnsi" w:hAnsiTheme="minorHAnsi"/>
          <w:b/>
          <w:bCs/>
          <w:color w:val="538135" w:themeColor="accent6" w:themeShade="BF"/>
          <w:sz w:val="22"/>
          <w:szCs w:val="22"/>
        </w:rPr>
        <w:t>we</w:t>
      </w:r>
      <w:proofErr w:type="spellEnd"/>
      <w:r w:rsidRPr="00DD3BD8">
        <w:rPr>
          <w:rFonts w:asciiTheme="minorHAnsi" w:hAnsiTheme="minorHAnsi"/>
          <w:b/>
          <w:bCs/>
          <w:color w:val="538135" w:themeColor="accent6" w:themeShade="BF"/>
          <w:sz w:val="22"/>
          <w:szCs w:val="22"/>
        </w:rPr>
        <w:t xml:space="preserve"> al </w:t>
      </w:r>
      <w:proofErr w:type="spellStart"/>
      <w:r w:rsidRPr="00DD3BD8">
        <w:rPr>
          <w:rFonts w:asciiTheme="minorHAnsi" w:hAnsiTheme="minorHAnsi"/>
          <w:b/>
          <w:bCs/>
          <w:color w:val="538135" w:themeColor="accent6" w:themeShade="BF"/>
          <w:sz w:val="22"/>
          <w:szCs w:val="22"/>
        </w:rPr>
        <w:t>deze</w:t>
      </w:r>
      <w:proofErr w:type="spellEnd"/>
      <w:r w:rsidRPr="00DD3BD8">
        <w:rPr>
          <w:rFonts w:asciiTheme="minorHAnsi" w:hAnsiTheme="minorHAnsi"/>
          <w:b/>
          <w:bCs/>
          <w:color w:val="538135" w:themeColor="accent6" w:themeShade="BF"/>
          <w:sz w:val="22"/>
          <w:szCs w:val="22"/>
        </w:rPr>
        <w:t xml:space="preserve"> </w:t>
      </w:r>
      <w:proofErr w:type="spellStart"/>
      <w:r w:rsidRPr="00DD3BD8">
        <w:rPr>
          <w:rFonts w:asciiTheme="minorHAnsi" w:hAnsiTheme="minorHAnsi"/>
          <w:b/>
          <w:bCs/>
          <w:color w:val="538135" w:themeColor="accent6" w:themeShade="BF"/>
          <w:sz w:val="22"/>
          <w:szCs w:val="22"/>
        </w:rPr>
        <w:t>documenten</w:t>
      </w:r>
      <w:proofErr w:type="spellEnd"/>
      <w:r w:rsidRPr="00DD3BD8">
        <w:rPr>
          <w:rFonts w:asciiTheme="minorHAnsi" w:hAnsiTheme="minorHAnsi"/>
          <w:b/>
          <w:bCs/>
          <w:color w:val="538135" w:themeColor="accent6" w:themeShade="BF"/>
          <w:sz w:val="22"/>
          <w:szCs w:val="22"/>
        </w:rPr>
        <w:t xml:space="preserve"> </w:t>
      </w:r>
      <w:proofErr w:type="spellStart"/>
      <w:r w:rsidRPr="00DD3BD8">
        <w:rPr>
          <w:rFonts w:asciiTheme="minorHAnsi" w:hAnsiTheme="minorHAnsi"/>
          <w:b/>
          <w:bCs/>
          <w:color w:val="538135" w:themeColor="accent6" w:themeShade="BF"/>
          <w:sz w:val="22"/>
          <w:szCs w:val="22"/>
        </w:rPr>
        <w:t>samen</w:t>
      </w:r>
      <w:proofErr w:type="spellEnd"/>
      <w:r w:rsidRPr="00DD3BD8">
        <w:rPr>
          <w:rFonts w:asciiTheme="minorHAnsi" w:hAnsiTheme="minorHAnsi"/>
          <w:b/>
          <w:bCs/>
          <w:color w:val="538135" w:themeColor="accent6" w:themeShade="BF"/>
          <w:sz w:val="22"/>
          <w:szCs w:val="22"/>
        </w:rPr>
        <w:t xml:space="preserve"> met het </w:t>
      </w:r>
      <w:proofErr w:type="spellStart"/>
      <w:r w:rsidRPr="00DD3BD8">
        <w:rPr>
          <w:rFonts w:asciiTheme="minorHAnsi" w:hAnsiTheme="minorHAnsi"/>
          <w:b/>
          <w:bCs/>
          <w:color w:val="538135" w:themeColor="accent6" w:themeShade="BF"/>
          <w:sz w:val="22"/>
          <w:szCs w:val="22"/>
        </w:rPr>
        <w:t>aanvraagformulier</w:t>
      </w:r>
      <w:proofErr w:type="spellEnd"/>
      <w:r w:rsidRPr="00DD3BD8">
        <w:rPr>
          <w:rFonts w:asciiTheme="minorHAnsi" w:hAnsiTheme="minorHAnsi"/>
          <w:b/>
          <w:bCs/>
          <w:color w:val="538135" w:themeColor="accent6" w:themeShade="BF"/>
          <w:sz w:val="22"/>
          <w:szCs w:val="22"/>
        </w:rPr>
        <w:t xml:space="preserve"> </w:t>
      </w:r>
      <w:proofErr w:type="spellStart"/>
      <w:r w:rsidRPr="00DD3BD8">
        <w:rPr>
          <w:rFonts w:asciiTheme="minorHAnsi" w:hAnsiTheme="minorHAnsi"/>
          <w:b/>
          <w:bCs/>
          <w:color w:val="538135" w:themeColor="accent6" w:themeShade="BF"/>
          <w:sz w:val="22"/>
          <w:szCs w:val="22"/>
        </w:rPr>
        <w:t>ontvangen</w:t>
      </w:r>
      <w:proofErr w:type="spellEnd"/>
      <w:r w:rsidRPr="00DD3BD8">
        <w:rPr>
          <w:rFonts w:asciiTheme="minorHAnsi" w:hAnsiTheme="minorHAnsi"/>
          <w:b/>
          <w:bCs/>
          <w:color w:val="538135" w:themeColor="accent6" w:themeShade="BF"/>
          <w:sz w:val="22"/>
          <w:szCs w:val="22"/>
        </w:rPr>
        <w:t xml:space="preserve"> </w:t>
      </w:r>
      <w:proofErr w:type="spellStart"/>
      <w:r w:rsidRPr="00DD3BD8">
        <w:rPr>
          <w:rFonts w:asciiTheme="minorHAnsi" w:hAnsiTheme="minorHAnsi"/>
          <w:b/>
          <w:bCs/>
          <w:color w:val="538135" w:themeColor="accent6" w:themeShade="BF"/>
          <w:sz w:val="22"/>
          <w:szCs w:val="22"/>
        </w:rPr>
        <w:t>hebben</w:t>
      </w:r>
      <w:proofErr w:type="spellEnd"/>
      <w:r w:rsidRPr="00DD3BD8">
        <w:rPr>
          <w:rFonts w:asciiTheme="minorHAnsi" w:hAnsiTheme="minorHAnsi"/>
          <w:b/>
          <w:bCs/>
          <w:color w:val="538135" w:themeColor="accent6" w:themeShade="BF"/>
          <w:sz w:val="22"/>
          <w:szCs w:val="22"/>
        </w:rPr>
        <w:t xml:space="preserve"> </w:t>
      </w:r>
      <w:proofErr w:type="spellStart"/>
      <w:r w:rsidRPr="00DD3BD8">
        <w:rPr>
          <w:rFonts w:asciiTheme="minorHAnsi" w:hAnsiTheme="minorHAnsi"/>
          <w:b/>
          <w:bCs/>
          <w:color w:val="538135" w:themeColor="accent6" w:themeShade="BF"/>
          <w:sz w:val="22"/>
          <w:szCs w:val="22"/>
        </w:rPr>
        <w:t>is</w:t>
      </w:r>
      <w:proofErr w:type="spellEnd"/>
      <w:r w:rsidRPr="00DD3BD8">
        <w:rPr>
          <w:rFonts w:asciiTheme="minorHAnsi" w:hAnsiTheme="minorHAnsi"/>
          <w:b/>
          <w:bCs/>
          <w:color w:val="538135" w:themeColor="accent6" w:themeShade="BF"/>
          <w:sz w:val="22"/>
          <w:szCs w:val="22"/>
        </w:rPr>
        <w:t xml:space="preserve"> je </w:t>
      </w:r>
      <w:proofErr w:type="spellStart"/>
      <w:r w:rsidRPr="00DD3BD8">
        <w:rPr>
          <w:rFonts w:asciiTheme="minorHAnsi" w:hAnsiTheme="minorHAnsi"/>
          <w:b/>
          <w:bCs/>
          <w:color w:val="538135" w:themeColor="accent6" w:themeShade="BF"/>
          <w:sz w:val="22"/>
          <w:szCs w:val="22"/>
        </w:rPr>
        <w:t>aanvraag</w:t>
      </w:r>
      <w:proofErr w:type="spellEnd"/>
      <w:r w:rsidRPr="00DD3BD8">
        <w:rPr>
          <w:rFonts w:asciiTheme="minorHAnsi" w:hAnsiTheme="minorHAnsi"/>
          <w:b/>
          <w:bCs/>
          <w:color w:val="538135" w:themeColor="accent6" w:themeShade="BF"/>
          <w:sz w:val="22"/>
          <w:szCs w:val="22"/>
        </w:rPr>
        <w:t xml:space="preserve"> </w:t>
      </w:r>
      <w:proofErr w:type="spellStart"/>
      <w:r w:rsidRPr="00DD3BD8">
        <w:rPr>
          <w:rFonts w:asciiTheme="minorHAnsi" w:hAnsiTheme="minorHAnsi"/>
          <w:b/>
          <w:bCs/>
          <w:color w:val="538135" w:themeColor="accent6" w:themeShade="BF"/>
          <w:sz w:val="22"/>
          <w:szCs w:val="22"/>
        </w:rPr>
        <w:t>volledig</w:t>
      </w:r>
      <w:proofErr w:type="spellEnd"/>
      <w:r w:rsidRPr="00DD3BD8">
        <w:rPr>
          <w:rFonts w:asciiTheme="minorHAnsi" w:hAnsiTheme="minorHAnsi"/>
          <w:b/>
          <w:bCs/>
          <w:color w:val="538135" w:themeColor="accent6" w:themeShade="BF"/>
          <w:sz w:val="22"/>
          <w:szCs w:val="22"/>
        </w:rPr>
        <w:t xml:space="preserve"> en </w:t>
      </w:r>
      <w:proofErr w:type="spellStart"/>
      <w:r w:rsidRPr="00DD3BD8">
        <w:rPr>
          <w:rFonts w:asciiTheme="minorHAnsi" w:hAnsiTheme="minorHAnsi"/>
          <w:b/>
          <w:bCs/>
          <w:color w:val="538135" w:themeColor="accent6" w:themeShade="BF"/>
          <w:sz w:val="22"/>
          <w:szCs w:val="22"/>
        </w:rPr>
        <w:t>kunnen</w:t>
      </w:r>
      <w:proofErr w:type="spellEnd"/>
      <w:r w:rsidRPr="00DD3BD8">
        <w:rPr>
          <w:rFonts w:asciiTheme="minorHAnsi" w:hAnsiTheme="minorHAnsi"/>
          <w:b/>
          <w:bCs/>
          <w:color w:val="538135" w:themeColor="accent6" w:themeShade="BF"/>
          <w:sz w:val="22"/>
          <w:szCs w:val="22"/>
        </w:rPr>
        <w:t xml:space="preserve"> </w:t>
      </w:r>
      <w:proofErr w:type="spellStart"/>
      <w:r w:rsidRPr="00DD3BD8">
        <w:rPr>
          <w:rFonts w:asciiTheme="minorHAnsi" w:hAnsiTheme="minorHAnsi"/>
          <w:b/>
          <w:bCs/>
          <w:color w:val="538135" w:themeColor="accent6" w:themeShade="BF"/>
          <w:sz w:val="22"/>
          <w:szCs w:val="22"/>
        </w:rPr>
        <w:t>we</w:t>
      </w:r>
      <w:proofErr w:type="spellEnd"/>
      <w:r w:rsidRPr="00DD3BD8">
        <w:rPr>
          <w:rFonts w:asciiTheme="minorHAnsi" w:hAnsiTheme="minorHAnsi"/>
          <w:b/>
          <w:bCs/>
          <w:color w:val="538135" w:themeColor="accent6" w:themeShade="BF"/>
          <w:sz w:val="22"/>
          <w:szCs w:val="22"/>
        </w:rPr>
        <w:t xml:space="preserve"> </w:t>
      </w:r>
      <w:proofErr w:type="spellStart"/>
      <w:r w:rsidRPr="00DD3BD8">
        <w:rPr>
          <w:rFonts w:asciiTheme="minorHAnsi" w:hAnsiTheme="minorHAnsi"/>
          <w:b/>
          <w:bCs/>
          <w:color w:val="538135" w:themeColor="accent6" w:themeShade="BF"/>
          <w:sz w:val="22"/>
          <w:szCs w:val="22"/>
        </w:rPr>
        <w:t>aan</w:t>
      </w:r>
      <w:proofErr w:type="spellEnd"/>
      <w:r w:rsidRPr="00DD3BD8">
        <w:rPr>
          <w:rFonts w:asciiTheme="minorHAnsi" w:hAnsiTheme="minorHAnsi"/>
          <w:b/>
          <w:bCs/>
          <w:color w:val="538135" w:themeColor="accent6" w:themeShade="BF"/>
          <w:sz w:val="22"/>
          <w:szCs w:val="22"/>
        </w:rPr>
        <w:t xml:space="preserve"> de </w:t>
      </w:r>
      <w:proofErr w:type="spellStart"/>
      <w:r w:rsidRPr="00DD3BD8">
        <w:rPr>
          <w:rFonts w:asciiTheme="minorHAnsi" w:hAnsiTheme="minorHAnsi"/>
          <w:b/>
          <w:bCs/>
          <w:color w:val="538135" w:themeColor="accent6" w:themeShade="BF"/>
          <w:sz w:val="22"/>
          <w:szCs w:val="22"/>
        </w:rPr>
        <w:t>slag</w:t>
      </w:r>
      <w:proofErr w:type="spellEnd"/>
      <w:r w:rsidRPr="00DD3BD8">
        <w:rPr>
          <w:rFonts w:asciiTheme="minorHAnsi" w:hAnsiTheme="minorHAnsi"/>
          <w:b/>
          <w:bCs/>
          <w:color w:val="538135" w:themeColor="accent6" w:themeShade="BF"/>
          <w:sz w:val="22"/>
          <w:szCs w:val="22"/>
        </w:rPr>
        <w:t>.</w:t>
      </w:r>
    </w:p>
    <w:p w14:paraId="2C63C46D" w14:textId="77777777" w:rsidR="009C4BBD" w:rsidRPr="00DD3BD8" w:rsidRDefault="009C4BBD" w:rsidP="009C4BBD">
      <w:pPr>
        <w:rPr>
          <w:rFonts w:asciiTheme="minorHAnsi" w:hAnsiTheme="minorHAnsi"/>
          <w:sz w:val="22"/>
          <w:szCs w:val="22"/>
        </w:rPr>
      </w:pPr>
    </w:p>
    <w:p w14:paraId="0A735A73" w14:textId="77777777" w:rsidR="009C4BBD" w:rsidRPr="00DD3BD8" w:rsidRDefault="009C4BBD" w:rsidP="009C4BBD">
      <w:pPr>
        <w:rPr>
          <w:rFonts w:asciiTheme="minorHAnsi" w:hAnsiTheme="minorHAnsi"/>
          <w:b/>
          <w:color w:val="0070C0"/>
          <w:u w:val="single"/>
          <w:lang w:val="nl-BE"/>
        </w:rPr>
      </w:pPr>
      <w:proofErr w:type="spellStart"/>
      <w:r w:rsidRPr="00DD3BD8">
        <w:rPr>
          <w:rFonts w:asciiTheme="minorHAnsi" w:hAnsiTheme="minorHAnsi"/>
          <w:b/>
          <w:color w:val="0070C0"/>
          <w:u w:val="single"/>
        </w:rPr>
        <w:t>Omgevingsvergunning</w:t>
      </w:r>
      <w:proofErr w:type="spellEnd"/>
      <w:r w:rsidRPr="00DD3BD8">
        <w:rPr>
          <w:rFonts w:asciiTheme="minorHAnsi" w:hAnsiTheme="minorHAnsi"/>
          <w:b/>
          <w:color w:val="0070C0"/>
          <w:u w:val="single"/>
        </w:rPr>
        <w:t xml:space="preserve"> : </w:t>
      </w:r>
    </w:p>
    <w:p w14:paraId="0661A0E2" w14:textId="77777777" w:rsidR="009C4BBD" w:rsidRPr="00DD3BD8" w:rsidRDefault="009C4BBD" w:rsidP="009C4BBD">
      <w:pPr>
        <w:rPr>
          <w:rFonts w:asciiTheme="minorHAnsi" w:hAnsiTheme="minorHAnsi"/>
          <w:color w:val="0070C0"/>
        </w:rPr>
      </w:pPr>
      <w:r w:rsidRPr="00DD3BD8">
        <w:rPr>
          <w:rFonts w:asciiTheme="minorHAnsi" w:hAnsiTheme="minorHAnsi"/>
          <w:color w:val="0070C0"/>
        </w:rPr>
        <w:t xml:space="preserve">Als je in Leuven in </w:t>
      </w:r>
      <w:proofErr w:type="spellStart"/>
      <w:r w:rsidRPr="00DD3BD8">
        <w:rPr>
          <w:rFonts w:asciiTheme="minorHAnsi" w:hAnsiTheme="minorHAnsi"/>
          <w:color w:val="0070C0"/>
        </w:rPr>
        <w:t>een</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pand</w:t>
      </w:r>
      <w:proofErr w:type="spellEnd"/>
      <w:r w:rsidRPr="00DD3BD8">
        <w:rPr>
          <w:rFonts w:asciiTheme="minorHAnsi" w:hAnsiTheme="minorHAnsi"/>
          <w:color w:val="0070C0"/>
        </w:rPr>
        <w:t xml:space="preserve"> permanent </w:t>
      </w:r>
      <w:proofErr w:type="spellStart"/>
      <w:r w:rsidRPr="00DD3BD8">
        <w:rPr>
          <w:rFonts w:asciiTheme="minorHAnsi" w:hAnsiTheme="minorHAnsi"/>
          <w:color w:val="0070C0"/>
        </w:rPr>
        <w:t>horeca</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wil</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bedrijven</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moet</w:t>
      </w:r>
      <w:proofErr w:type="spellEnd"/>
      <w:r w:rsidRPr="00DD3BD8">
        <w:rPr>
          <w:rFonts w:asciiTheme="minorHAnsi" w:hAnsiTheme="minorHAnsi"/>
          <w:color w:val="0070C0"/>
        </w:rPr>
        <w:t xml:space="preserve"> dit </w:t>
      </w:r>
      <w:proofErr w:type="spellStart"/>
      <w:r w:rsidRPr="00DD3BD8">
        <w:rPr>
          <w:rFonts w:asciiTheme="minorHAnsi" w:hAnsiTheme="minorHAnsi"/>
          <w:color w:val="0070C0"/>
        </w:rPr>
        <w:t>pand</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vergund</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zijn</w:t>
      </w:r>
      <w:proofErr w:type="spellEnd"/>
      <w:r w:rsidRPr="00DD3BD8">
        <w:rPr>
          <w:rFonts w:asciiTheme="minorHAnsi" w:hAnsiTheme="minorHAnsi"/>
          <w:color w:val="0070C0"/>
        </w:rPr>
        <w:t xml:space="preserve"> en de </w:t>
      </w:r>
      <w:proofErr w:type="spellStart"/>
      <w:r w:rsidRPr="00DD3BD8">
        <w:rPr>
          <w:rFonts w:asciiTheme="minorHAnsi" w:hAnsiTheme="minorHAnsi"/>
          <w:color w:val="0070C0"/>
        </w:rPr>
        <w:t>functie</w:t>
      </w:r>
      <w:proofErr w:type="spellEnd"/>
      <w:r w:rsidRPr="00DD3BD8">
        <w:rPr>
          <w:rFonts w:asciiTheme="minorHAnsi" w:hAnsiTheme="minorHAnsi"/>
          <w:color w:val="0070C0"/>
        </w:rPr>
        <w:t xml:space="preserve"> van </w:t>
      </w:r>
      <w:proofErr w:type="spellStart"/>
      <w:r w:rsidRPr="00DD3BD8">
        <w:rPr>
          <w:rFonts w:asciiTheme="minorHAnsi" w:hAnsiTheme="minorHAnsi"/>
          <w:color w:val="0070C0"/>
        </w:rPr>
        <w:t>horeca</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hebben</w:t>
      </w:r>
      <w:proofErr w:type="spellEnd"/>
      <w:r w:rsidRPr="00DD3BD8">
        <w:rPr>
          <w:rFonts w:asciiTheme="minorHAnsi" w:hAnsiTheme="minorHAnsi"/>
          <w:color w:val="0070C0"/>
        </w:rPr>
        <w:t>.</w:t>
      </w:r>
    </w:p>
    <w:p w14:paraId="6A65ACEE" w14:textId="77777777" w:rsidR="009C4BBD" w:rsidRPr="00DD3BD8" w:rsidRDefault="009C4BBD" w:rsidP="009C4BBD">
      <w:pPr>
        <w:rPr>
          <w:rFonts w:asciiTheme="minorHAnsi" w:hAnsiTheme="minorHAnsi"/>
          <w:color w:val="0070C0"/>
        </w:rPr>
      </w:pPr>
      <w:r w:rsidRPr="00DD3BD8">
        <w:rPr>
          <w:rFonts w:asciiTheme="minorHAnsi" w:hAnsiTheme="minorHAnsi"/>
          <w:color w:val="0070C0"/>
        </w:rPr>
        <w:t xml:space="preserve">( </w:t>
      </w:r>
      <w:proofErr w:type="spellStart"/>
      <w:r w:rsidRPr="00DD3BD8">
        <w:rPr>
          <w:rFonts w:asciiTheme="minorHAnsi" w:hAnsiTheme="minorHAnsi"/>
          <w:color w:val="0070C0"/>
        </w:rPr>
        <w:t>een</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winkel</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heeft</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meestal</w:t>
      </w:r>
      <w:proofErr w:type="spellEnd"/>
      <w:r w:rsidRPr="00DD3BD8">
        <w:rPr>
          <w:rFonts w:asciiTheme="minorHAnsi" w:hAnsiTheme="minorHAnsi"/>
          <w:color w:val="0070C0"/>
        </w:rPr>
        <w:t xml:space="preserve"> de </w:t>
      </w:r>
      <w:proofErr w:type="spellStart"/>
      <w:r w:rsidRPr="00DD3BD8">
        <w:rPr>
          <w:rFonts w:asciiTheme="minorHAnsi" w:hAnsiTheme="minorHAnsi"/>
          <w:color w:val="0070C0"/>
        </w:rPr>
        <w:t>functie</w:t>
      </w:r>
      <w:proofErr w:type="spellEnd"/>
      <w:r w:rsidRPr="00DD3BD8">
        <w:rPr>
          <w:rFonts w:asciiTheme="minorHAnsi" w:hAnsiTheme="minorHAnsi"/>
          <w:color w:val="0070C0"/>
        </w:rPr>
        <w:t xml:space="preserve"> van </w:t>
      </w:r>
      <w:proofErr w:type="spellStart"/>
      <w:r w:rsidRPr="00DD3BD8">
        <w:rPr>
          <w:rFonts w:asciiTheme="minorHAnsi" w:hAnsiTheme="minorHAnsi"/>
          <w:color w:val="0070C0"/>
        </w:rPr>
        <w:t>een</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handelspand</w:t>
      </w:r>
      <w:proofErr w:type="spellEnd"/>
      <w:r w:rsidRPr="00DD3BD8">
        <w:rPr>
          <w:rFonts w:asciiTheme="minorHAnsi" w:hAnsiTheme="minorHAnsi"/>
          <w:color w:val="0070C0"/>
        </w:rPr>
        <w:t xml:space="preserve">). Om de </w:t>
      </w:r>
      <w:proofErr w:type="spellStart"/>
      <w:r w:rsidRPr="00DD3BD8">
        <w:rPr>
          <w:rFonts w:asciiTheme="minorHAnsi" w:hAnsiTheme="minorHAnsi"/>
          <w:color w:val="0070C0"/>
        </w:rPr>
        <w:t>functie</w:t>
      </w:r>
      <w:proofErr w:type="spellEnd"/>
      <w:r w:rsidRPr="00DD3BD8">
        <w:rPr>
          <w:rFonts w:asciiTheme="minorHAnsi" w:hAnsiTheme="minorHAnsi"/>
          <w:color w:val="0070C0"/>
        </w:rPr>
        <w:t xml:space="preserve"> van het </w:t>
      </w:r>
      <w:proofErr w:type="spellStart"/>
      <w:r w:rsidRPr="00DD3BD8">
        <w:rPr>
          <w:rFonts w:asciiTheme="minorHAnsi" w:hAnsiTheme="minorHAnsi"/>
          <w:color w:val="0070C0"/>
        </w:rPr>
        <w:t>pand</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dat</w:t>
      </w:r>
      <w:proofErr w:type="spellEnd"/>
      <w:r w:rsidRPr="00DD3BD8">
        <w:rPr>
          <w:rFonts w:asciiTheme="minorHAnsi" w:hAnsiTheme="minorHAnsi"/>
          <w:color w:val="0070C0"/>
        </w:rPr>
        <w:t xml:space="preserve"> je </w:t>
      </w:r>
      <w:proofErr w:type="spellStart"/>
      <w:r w:rsidRPr="00DD3BD8">
        <w:rPr>
          <w:rFonts w:asciiTheme="minorHAnsi" w:hAnsiTheme="minorHAnsi"/>
          <w:color w:val="0070C0"/>
        </w:rPr>
        <w:t>overneemt</w:t>
      </w:r>
      <w:proofErr w:type="spellEnd"/>
      <w:r w:rsidRPr="00DD3BD8">
        <w:rPr>
          <w:rFonts w:asciiTheme="minorHAnsi" w:hAnsiTheme="minorHAnsi"/>
          <w:color w:val="0070C0"/>
        </w:rPr>
        <w:t xml:space="preserve"> na te </w:t>
      </w:r>
      <w:proofErr w:type="spellStart"/>
      <w:r w:rsidRPr="00DD3BD8">
        <w:rPr>
          <w:rFonts w:asciiTheme="minorHAnsi" w:hAnsiTheme="minorHAnsi"/>
          <w:color w:val="0070C0"/>
        </w:rPr>
        <w:t>gaan</w:t>
      </w:r>
      <w:proofErr w:type="spellEnd"/>
      <w:r w:rsidRPr="00DD3BD8">
        <w:rPr>
          <w:rFonts w:asciiTheme="minorHAnsi" w:hAnsiTheme="minorHAnsi"/>
          <w:color w:val="0070C0"/>
        </w:rPr>
        <w:t xml:space="preserve"> kan je </w:t>
      </w:r>
      <w:proofErr w:type="spellStart"/>
      <w:r w:rsidRPr="00DD3BD8">
        <w:rPr>
          <w:rFonts w:asciiTheme="minorHAnsi" w:hAnsiTheme="minorHAnsi"/>
          <w:color w:val="0070C0"/>
        </w:rPr>
        <w:t>je</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informeren</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bij</w:t>
      </w:r>
      <w:proofErr w:type="spellEnd"/>
      <w:r w:rsidRPr="00DD3BD8">
        <w:rPr>
          <w:rFonts w:asciiTheme="minorHAnsi" w:hAnsiTheme="minorHAnsi"/>
          <w:color w:val="0070C0"/>
        </w:rPr>
        <w:t xml:space="preserve"> de </w:t>
      </w:r>
      <w:proofErr w:type="spellStart"/>
      <w:r w:rsidRPr="00DD3BD8">
        <w:rPr>
          <w:rFonts w:asciiTheme="minorHAnsi" w:hAnsiTheme="minorHAnsi"/>
          <w:color w:val="0070C0"/>
        </w:rPr>
        <w:t>dienst</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bouwen</w:t>
      </w:r>
      <w:proofErr w:type="spellEnd"/>
      <w:r w:rsidRPr="00DD3BD8">
        <w:rPr>
          <w:rFonts w:asciiTheme="minorHAnsi" w:hAnsiTheme="minorHAnsi"/>
          <w:color w:val="0070C0"/>
        </w:rPr>
        <w:t xml:space="preserve"> van Stad Leuven.</w:t>
      </w:r>
    </w:p>
    <w:p w14:paraId="59A81474" w14:textId="77777777" w:rsidR="009C4BBD" w:rsidRPr="00DD3BD8" w:rsidRDefault="009C4BBD" w:rsidP="009C4BBD">
      <w:pPr>
        <w:rPr>
          <w:rFonts w:asciiTheme="minorHAnsi" w:hAnsiTheme="minorHAnsi"/>
          <w:color w:val="0070C0"/>
        </w:rPr>
      </w:pPr>
      <w:r w:rsidRPr="00DD3BD8">
        <w:rPr>
          <w:rFonts w:asciiTheme="minorHAnsi" w:hAnsiTheme="minorHAnsi"/>
          <w:color w:val="0070C0"/>
        </w:rPr>
        <w:t xml:space="preserve">Als het </w:t>
      </w:r>
      <w:proofErr w:type="spellStart"/>
      <w:r w:rsidRPr="00DD3BD8">
        <w:rPr>
          <w:rFonts w:asciiTheme="minorHAnsi" w:hAnsiTheme="minorHAnsi"/>
          <w:color w:val="0070C0"/>
        </w:rPr>
        <w:t>pand</w:t>
      </w:r>
      <w:proofErr w:type="spellEnd"/>
      <w:r w:rsidRPr="00DD3BD8">
        <w:rPr>
          <w:rFonts w:asciiTheme="minorHAnsi" w:hAnsiTheme="minorHAnsi"/>
          <w:color w:val="0070C0"/>
        </w:rPr>
        <w:t xml:space="preserve"> niet de </w:t>
      </w:r>
      <w:proofErr w:type="spellStart"/>
      <w:r w:rsidRPr="00DD3BD8">
        <w:rPr>
          <w:rFonts w:asciiTheme="minorHAnsi" w:hAnsiTheme="minorHAnsi"/>
          <w:color w:val="0070C0"/>
        </w:rPr>
        <w:t>functie</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heeft</w:t>
      </w:r>
      <w:proofErr w:type="spellEnd"/>
      <w:r w:rsidRPr="00DD3BD8">
        <w:rPr>
          <w:rFonts w:asciiTheme="minorHAnsi" w:hAnsiTheme="minorHAnsi"/>
          <w:color w:val="0070C0"/>
        </w:rPr>
        <w:t xml:space="preserve"> van </w:t>
      </w:r>
      <w:proofErr w:type="spellStart"/>
      <w:r w:rsidRPr="00DD3BD8">
        <w:rPr>
          <w:rFonts w:asciiTheme="minorHAnsi" w:hAnsiTheme="minorHAnsi"/>
          <w:color w:val="0070C0"/>
        </w:rPr>
        <w:t>horeca</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moet</w:t>
      </w:r>
      <w:proofErr w:type="spellEnd"/>
      <w:r w:rsidRPr="00DD3BD8">
        <w:rPr>
          <w:rFonts w:asciiTheme="minorHAnsi" w:hAnsiTheme="minorHAnsi"/>
          <w:color w:val="0070C0"/>
        </w:rPr>
        <w:t xml:space="preserve"> je </w:t>
      </w:r>
      <w:proofErr w:type="spellStart"/>
      <w:r w:rsidRPr="00DD3BD8">
        <w:rPr>
          <w:rFonts w:asciiTheme="minorHAnsi" w:hAnsiTheme="minorHAnsi"/>
          <w:color w:val="0070C0"/>
        </w:rPr>
        <w:t>een</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functiewijziging</w:t>
      </w:r>
      <w:proofErr w:type="spellEnd"/>
      <w:r w:rsidRPr="00DD3BD8">
        <w:rPr>
          <w:rFonts w:asciiTheme="minorHAnsi" w:hAnsiTheme="minorHAnsi"/>
          <w:color w:val="0070C0"/>
        </w:rPr>
        <w:t xml:space="preserve"> ( </w:t>
      </w:r>
      <w:proofErr w:type="spellStart"/>
      <w:r w:rsidRPr="00DD3BD8">
        <w:rPr>
          <w:rFonts w:asciiTheme="minorHAnsi" w:hAnsiTheme="minorHAnsi"/>
          <w:color w:val="0070C0"/>
        </w:rPr>
        <w:t>omgevingsvergunning</w:t>
      </w:r>
      <w:proofErr w:type="spellEnd"/>
      <w:r w:rsidRPr="00DD3BD8">
        <w:rPr>
          <w:rFonts w:asciiTheme="minorHAnsi" w:hAnsiTheme="minorHAnsi"/>
          <w:color w:val="0070C0"/>
        </w:rPr>
        <w:t xml:space="preserve"> ) </w:t>
      </w:r>
      <w:proofErr w:type="spellStart"/>
      <w:r w:rsidRPr="00DD3BD8">
        <w:rPr>
          <w:rFonts w:asciiTheme="minorHAnsi" w:hAnsiTheme="minorHAnsi"/>
          <w:color w:val="0070C0"/>
        </w:rPr>
        <w:t>aanvragen</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bij</w:t>
      </w:r>
      <w:proofErr w:type="spellEnd"/>
      <w:r w:rsidRPr="00DD3BD8">
        <w:rPr>
          <w:rFonts w:asciiTheme="minorHAnsi" w:hAnsiTheme="minorHAnsi"/>
          <w:color w:val="0070C0"/>
        </w:rPr>
        <w:t xml:space="preserve"> de </w:t>
      </w:r>
      <w:proofErr w:type="spellStart"/>
      <w:r w:rsidRPr="00DD3BD8">
        <w:rPr>
          <w:rFonts w:asciiTheme="minorHAnsi" w:hAnsiTheme="minorHAnsi"/>
          <w:color w:val="0070C0"/>
        </w:rPr>
        <w:t>dienst</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bouwen</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Een</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functiewijziging</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neemt</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ongeveer</w:t>
      </w:r>
      <w:proofErr w:type="spellEnd"/>
      <w:r w:rsidRPr="00DD3BD8">
        <w:rPr>
          <w:rFonts w:asciiTheme="minorHAnsi" w:hAnsiTheme="minorHAnsi"/>
          <w:color w:val="0070C0"/>
        </w:rPr>
        <w:t xml:space="preserve"> 3 </w:t>
      </w:r>
      <w:proofErr w:type="spellStart"/>
      <w:r w:rsidRPr="00DD3BD8">
        <w:rPr>
          <w:rFonts w:asciiTheme="minorHAnsi" w:hAnsiTheme="minorHAnsi"/>
          <w:color w:val="0070C0"/>
        </w:rPr>
        <w:t>maanden</w:t>
      </w:r>
      <w:proofErr w:type="spellEnd"/>
      <w:r w:rsidRPr="00DD3BD8">
        <w:rPr>
          <w:rFonts w:asciiTheme="minorHAnsi" w:hAnsiTheme="minorHAnsi"/>
          <w:color w:val="0070C0"/>
        </w:rPr>
        <w:t xml:space="preserve"> in </w:t>
      </w:r>
      <w:proofErr w:type="spellStart"/>
      <w:r w:rsidRPr="00DD3BD8">
        <w:rPr>
          <w:rFonts w:asciiTheme="minorHAnsi" w:hAnsiTheme="minorHAnsi"/>
          <w:color w:val="0070C0"/>
        </w:rPr>
        <w:t>beslag</w:t>
      </w:r>
      <w:proofErr w:type="spellEnd"/>
      <w:r w:rsidRPr="00DD3BD8">
        <w:rPr>
          <w:rFonts w:asciiTheme="minorHAnsi" w:hAnsiTheme="minorHAnsi"/>
          <w:color w:val="0070C0"/>
        </w:rPr>
        <w:t>.</w:t>
      </w:r>
    </w:p>
    <w:p w14:paraId="202598DC" w14:textId="77777777" w:rsidR="009C4BBD" w:rsidRPr="005F3FEC" w:rsidRDefault="009C4BBD" w:rsidP="009C4BBD">
      <w:pPr>
        <w:rPr>
          <w:rFonts w:asciiTheme="minorHAnsi" w:hAnsiTheme="minorHAnsi"/>
          <w:color w:val="0070C0"/>
        </w:rPr>
      </w:pPr>
      <w:r w:rsidRPr="00DD3BD8">
        <w:rPr>
          <w:rFonts w:asciiTheme="minorHAnsi" w:hAnsiTheme="minorHAnsi"/>
          <w:color w:val="0070C0"/>
        </w:rPr>
        <w:t xml:space="preserve">Meer info </w:t>
      </w:r>
      <w:proofErr w:type="spellStart"/>
      <w:r w:rsidRPr="00DD3BD8">
        <w:rPr>
          <w:rFonts w:asciiTheme="minorHAnsi" w:hAnsiTheme="minorHAnsi"/>
          <w:color w:val="0070C0"/>
        </w:rPr>
        <w:t>omtrent</w:t>
      </w:r>
      <w:proofErr w:type="spellEnd"/>
      <w:r w:rsidRPr="00DD3BD8">
        <w:rPr>
          <w:rFonts w:asciiTheme="minorHAnsi" w:hAnsiTheme="minorHAnsi"/>
          <w:color w:val="0070C0"/>
        </w:rPr>
        <w:t xml:space="preserve"> de </w:t>
      </w:r>
      <w:proofErr w:type="spellStart"/>
      <w:r w:rsidRPr="00DD3BD8">
        <w:rPr>
          <w:rFonts w:asciiTheme="minorHAnsi" w:hAnsiTheme="minorHAnsi"/>
          <w:color w:val="0070C0"/>
        </w:rPr>
        <w:t>functiewijziging</w:t>
      </w:r>
      <w:proofErr w:type="spellEnd"/>
      <w:r w:rsidRPr="00DD3BD8">
        <w:rPr>
          <w:rFonts w:asciiTheme="minorHAnsi" w:hAnsiTheme="minorHAnsi"/>
          <w:color w:val="0070C0"/>
        </w:rPr>
        <w:t xml:space="preserve"> kan </w:t>
      </w:r>
      <w:r>
        <w:rPr>
          <w:rFonts w:asciiTheme="minorHAnsi" w:hAnsiTheme="minorHAnsi"/>
          <w:color w:val="0070C0"/>
        </w:rPr>
        <w:t xml:space="preserve">je </w:t>
      </w:r>
      <w:proofErr w:type="spellStart"/>
      <w:r>
        <w:rPr>
          <w:rFonts w:asciiTheme="minorHAnsi" w:hAnsiTheme="minorHAnsi"/>
          <w:color w:val="0070C0"/>
        </w:rPr>
        <w:t>bekomen</w:t>
      </w:r>
      <w:proofErr w:type="spellEnd"/>
      <w:r>
        <w:rPr>
          <w:rFonts w:asciiTheme="minorHAnsi" w:hAnsiTheme="minorHAnsi"/>
          <w:color w:val="0070C0"/>
        </w:rPr>
        <w:t xml:space="preserve"> </w:t>
      </w:r>
      <w:proofErr w:type="spellStart"/>
      <w:r>
        <w:rPr>
          <w:rFonts w:asciiTheme="minorHAnsi" w:hAnsiTheme="minorHAnsi"/>
          <w:color w:val="0070C0"/>
        </w:rPr>
        <w:t>bij</w:t>
      </w:r>
      <w:proofErr w:type="spellEnd"/>
      <w:r>
        <w:rPr>
          <w:rFonts w:asciiTheme="minorHAnsi" w:hAnsiTheme="minorHAnsi"/>
          <w:color w:val="0070C0"/>
        </w:rPr>
        <w:t xml:space="preserve"> de </w:t>
      </w:r>
      <w:proofErr w:type="spellStart"/>
      <w:r>
        <w:rPr>
          <w:rFonts w:asciiTheme="minorHAnsi" w:hAnsiTheme="minorHAnsi"/>
          <w:color w:val="0070C0"/>
        </w:rPr>
        <w:t>dienst</w:t>
      </w:r>
      <w:proofErr w:type="spellEnd"/>
      <w:r>
        <w:rPr>
          <w:rFonts w:asciiTheme="minorHAnsi" w:hAnsiTheme="minorHAnsi"/>
          <w:color w:val="0070C0"/>
        </w:rPr>
        <w:t xml:space="preserve"> </w:t>
      </w:r>
      <w:proofErr w:type="spellStart"/>
      <w:r>
        <w:rPr>
          <w:rFonts w:asciiTheme="minorHAnsi" w:hAnsiTheme="minorHAnsi"/>
          <w:color w:val="0070C0"/>
        </w:rPr>
        <w:t>bouwen</w:t>
      </w:r>
      <w:proofErr w:type="spellEnd"/>
      <w:r>
        <w:rPr>
          <w:rFonts w:asciiTheme="minorHAnsi" w:hAnsiTheme="minorHAnsi"/>
          <w:color w:val="0070C0"/>
        </w:rPr>
        <w:t xml:space="preserve"> ( </w:t>
      </w:r>
      <w:hyperlink r:id="rId15" w:history="1">
        <w:r w:rsidRPr="00445D65">
          <w:rPr>
            <w:rStyle w:val="Hyperlink"/>
            <w:rFonts w:asciiTheme="minorHAnsi" w:hAnsiTheme="minorHAnsi"/>
          </w:rPr>
          <w:t>bouwen@leuven.be</w:t>
        </w:r>
      </w:hyperlink>
      <w:r>
        <w:rPr>
          <w:rFonts w:asciiTheme="minorHAnsi" w:hAnsiTheme="minorHAnsi"/>
          <w:color w:val="0070C0"/>
        </w:rPr>
        <w:t xml:space="preserve"> ).</w:t>
      </w:r>
    </w:p>
    <w:p w14:paraId="5D65E6EB" w14:textId="77777777" w:rsidR="009C4BBD" w:rsidRPr="00DD3BD8" w:rsidRDefault="009C4BBD" w:rsidP="009C4BBD">
      <w:pPr>
        <w:rPr>
          <w:rFonts w:asciiTheme="minorHAnsi" w:hAnsiTheme="minorHAnsi"/>
          <w:b/>
          <w:color w:val="0070C0"/>
        </w:rPr>
      </w:pPr>
      <w:r w:rsidRPr="00DD3BD8">
        <w:rPr>
          <w:rFonts w:asciiTheme="minorHAnsi" w:hAnsiTheme="minorHAnsi"/>
          <w:b/>
          <w:color w:val="0070C0"/>
          <w:u w:val="single"/>
        </w:rPr>
        <w:t xml:space="preserve">POP UP </w:t>
      </w:r>
      <w:proofErr w:type="spellStart"/>
      <w:r w:rsidRPr="00DD3BD8">
        <w:rPr>
          <w:rFonts w:asciiTheme="minorHAnsi" w:hAnsiTheme="minorHAnsi"/>
          <w:b/>
          <w:color w:val="0070C0"/>
          <w:u w:val="single"/>
        </w:rPr>
        <w:t>uitbatingsvergunning</w:t>
      </w:r>
      <w:proofErr w:type="spellEnd"/>
      <w:r w:rsidRPr="00DD3BD8">
        <w:rPr>
          <w:rFonts w:asciiTheme="minorHAnsi" w:hAnsiTheme="minorHAnsi"/>
          <w:b/>
          <w:color w:val="0070C0"/>
        </w:rPr>
        <w:t xml:space="preserve"> :</w:t>
      </w:r>
    </w:p>
    <w:p w14:paraId="2958ABA6" w14:textId="77777777" w:rsidR="009C4BBD" w:rsidRPr="00DD3BD8" w:rsidRDefault="009C4BBD" w:rsidP="009C4BBD">
      <w:pPr>
        <w:rPr>
          <w:rFonts w:asciiTheme="minorHAnsi" w:hAnsiTheme="minorHAnsi"/>
          <w:color w:val="0070C0"/>
        </w:rPr>
      </w:pPr>
      <w:proofErr w:type="spellStart"/>
      <w:r w:rsidRPr="00DD3BD8">
        <w:rPr>
          <w:rFonts w:asciiTheme="minorHAnsi" w:hAnsiTheme="minorHAnsi"/>
          <w:color w:val="0070C0"/>
        </w:rPr>
        <w:t>Een</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pop up</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uitbatingsvergunning</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is</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een</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tijdelijke</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vergunning</w:t>
      </w:r>
      <w:proofErr w:type="spellEnd"/>
      <w:r w:rsidRPr="00DD3BD8">
        <w:rPr>
          <w:rFonts w:asciiTheme="minorHAnsi" w:hAnsiTheme="minorHAnsi"/>
          <w:color w:val="0070C0"/>
        </w:rPr>
        <w:t xml:space="preserve"> van vier </w:t>
      </w:r>
      <w:proofErr w:type="spellStart"/>
      <w:r w:rsidRPr="00DD3BD8">
        <w:rPr>
          <w:rFonts w:asciiTheme="minorHAnsi" w:hAnsiTheme="minorHAnsi"/>
          <w:color w:val="0070C0"/>
        </w:rPr>
        <w:t>maanden</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Deze</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tijdelijke</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vergunning</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is</w:t>
      </w:r>
      <w:proofErr w:type="spellEnd"/>
      <w:r w:rsidRPr="00DD3BD8">
        <w:rPr>
          <w:rFonts w:asciiTheme="minorHAnsi" w:hAnsiTheme="minorHAnsi"/>
          <w:color w:val="0070C0"/>
        </w:rPr>
        <w:t xml:space="preserve"> niet </w:t>
      </w:r>
      <w:proofErr w:type="spellStart"/>
      <w:r w:rsidRPr="00DD3BD8">
        <w:rPr>
          <w:rFonts w:asciiTheme="minorHAnsi" w:hAnsiTheme="minorHAnsi"/>
          <w:color w:val="0070C0"/>
        </w:rPr>
        <w:t>verlengbaar</w:t>
      </w:r>
      <w:proofErr w:type="spellEnd"/>
      <w:r w:rsidRPr="00DD3BD8">
        <w:rPr>
          <w:rFonts w:asciiTheme="minorHAnsi" w:hAnsiTheme="minorHAnsi"/>
          <w:color w:val="0070C0"/>
        </w:rPr>
        <w:t xml:space="preserve"> en kan </w:t>
      </w:r>
      <w:proofErr w:type="spellStart"/>
      <w:r w:rsidRPr="00DD3BD8">
        <w:rPr>
          <w:rFonts w:asciiTheme="minorHAnsi" w:hAnsiTheme="minorHAnsi"/>
          <w:color w:val="0070C0"/>
        </w:rPr>
        <w:t>éénmalig</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worden</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aangevraagd</w:t>
      </w:r>
      <w:proofErr w:type="spellEnd"/>
      <w:r w:rsidRPr="00DD3BD8">
        <w:rPr>
          <w:rFonts w:asciiTheme="minorHAnsi" w:hAnsiTheme="minorHAnsi"/>
          <w:color w:val="0070C0"/>
        </w:rPr>
        <w:t xml:space="preserve"> per </w:t>
      </w:r>
      <w:proofErr w:type="spellStart"/>
      <w:r w:rsidRPr="00DD3BD8">
        <w:rPr>
          <w:rFonts w:asciiTheme="minorHAnsi" w:hAnsiTheme="minorHAnsi"/>
          <w:color w:val="0070C0"/>
        </w:rPr>
        <w:t>locatie</w:t>
      </w:r>
      <w:proofErr w:type="spellEnd"/>
      <w:r w:rsidRPr="00DD3BD8">
        <w:rPr>
          <w:rFonts w:asciiTheme="minorHAnsi" w:hAnsiTheme="minorHAnsi"/>
          <w:color w:val="0070C0"/>
        </w:rPr>
        <w:t>.</w:t>
      </w:r>
    </w:p>
    <w:p w14:paraId="49BDD6D2" w14:textId="77777777" w:rsidR="009C4BBD" w:rsidRPr="00DD3BD8" w:rsidRDefault="009C4BBD" w:rsidP="009C4BBD">
      <w:pPr>
        <w:rPr>
          <w:rFonts w:asciiTheme="minorHAnsi" w:hAnsiTheme="minorHAnsi"/>
          <w:color w:val="0070C0"/>
        </w:rPr>
      </w:pPr>
    </w:p>
    <w:p w14:paraId="12E71620" w14:textId="77777777" w:rsidR="009C4BBD" w:rsidRPr="00DD3BD8" w:rsidRDefault="009C4BBD" w:rsidP="009C4BBD">
      <w:pPr>
        <w:rPr>
          <w:rFonts w:asciiTheme="minorHAnsi" w:hAnsiTheme="minorHAnsi"/>
          <w:color w:val="0070C0"/>
        </w:rPr>
      </w:pPr>
      <w:r w:rsidRPr="00DD3BD8">
        <w:rPr>
          <w:rFonts w:asciiTheme="minorHAnsi" w:hAnsiTheme="minorHAnsi"/>
          <w:color w:val="0070C0"/>
        </w:rPr>
        <w:t xml:space="preserve">Je kan </w:t>
      </w:r>
      <w:proofErr w:type="spellStart"/>
      <w:r w:rsidRPr="00DD3BD8">
        <w:rPr>
          <w:rFonts w:asciiTheme="minorHAnsi" w:hAnsiTheme="minorHAnsi"/>
          <w:color w:val="0070C0"/>
        </w:rPr>
        <w:t>een</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pop up</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uitbatingsvergunning</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aanvragen</w:t>
      </w:r>
      <w:proofErr w:type="spellEnd"/>
      <w:r w:rsidRPr="00DD3BD8">
        <w:rPr>
          <w:rFonts w:asciiTheme="minorHAnsi" w:hAnsiTheme="minorHAnsi"/>
          <w:color w:val="0070C0"/>
        </w:rPr>
        <w:t xml:space="preserve"> in </w:t>
      </w:r>
      <w:proofErr w:type="spellStart"/>
      <w:r w:rsidRPr="00DD3BD8">
        <w:rPr>
          <w:rFonts w:asciiTheme="minorHAnsi" w:hAnsiTheme="minorHAnsi"/>
          <w:color w:val="0070C0"/>
        </w:rPr>
        <w:t>afwachting</w:t>
      </w:r>
      <w:proofErr w:type="spellEnd"/>
      <w:r w:rsidRPr="00DD3BD8">
        <w:rPr>
          <w:rFonts w:asciiTheme="minorHAnsi" w:hAnsiTheme="minorHAnsi"/>
          <w:color w:val="0070C0"/>
        </w:rPr>
        <w:t xml:space="preserve"> van de </w:t>
      </w:r>
      <w:proofErr w:type="spellStart"/>
      <w:r w:rsidRPr="00DD3BD8">
        <w:rPr>
          <w:rFonts w:asciiTheme="minorHAnsi" w:hAnsiTheme="minorHAnsi"/>
          <w:color w:val="0070C0"/>
        </w:rPr>
        <w:t>behandeling</w:t>
      </w:r>
      <w:proofErr w:type="spellEnd"/>
      <w:r w:rsidRPr="00DD3BD8">
        <w:rPr>
          <w:rFonts w:asciiTheme="minorHAnsi" w:hAnsiTheme="minorHAnsi"/>
          <w:color w:val="0070C0"/>
        </w:rPr>
        <w:t xml:space="preserve"> van je </w:t>
      </w:r>
      <w:proofErr w:type="spellStart"/>
      <w:r w:rsidRPr="00DD3BD8">
        <w:rPr>
          <w:rFonts w:asciiTheme="minorHAnsi" w:hAnsiTheme="minorHAnsi"/>
          <w:color w:val="0070C0"/>
        </w:rPr>
        <w:t>omgevingsvergunning</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Zo</w:t>
      </w:r>
      <w:proofErr w:type="spellEnd"/>
      <w:r w:rsidRPr="00DD3BD8">
        <w:rPr>
          <w:rFonts w:asciiTheme="minorHAnsi" w:hAnsiTheme="minorHAnsi"/>
          <w:color w:val="0070C0"/>
        </w:rPr>
        <w:t xml:space="preserve"> kan je </w:t>
      </w:r>
      <w:proofErr w:type="spellStart"/>
      <w:r w:rsidRPr="00DD3BD8">
        <w:rPr>
          <w:rFonts w:asciiTheme="minorHAnsi" w:hAnsiTheme="minorHAnsi"/>
          <w:color w:val="0070C0"/>
        </w:rPr>
        <w:t>toch</w:t>
      </w:r>
      <w:proofErr w:type="spellEnd"/>
      <w:r w:rsidRPr="00DD3BD8">
        <w:rPr>
          <w:rFonts w:asciiTheme="minorHAnsi" w:hAnsiTheme="minorHAnsi"/>
          <w:color w:val="0070C0"/>
        </w:rPr>
        <w:t xml:space="preserve"> al </w:t>
      </w:r>
      <w:proofErr w:type="spellStart"/>
      <w:r w:rsidRPr="00DD3BD8">
        <w:rPr>
          <w:rFonts w:asciiTheme="minorHAnsi" w:hAnsiTheme="minorHAnsi"/>
          <w:color w:val="0070C0"/>
        </w:rPr>
        <w:t>starten</w:t>
      </w:r>
      <w:proofErr w:type="spellEnd"/>
      <w:r w:rsidRPr="00DD3BD8">
        <w:rPr>
          <w:rFonts w:asciiTheme="minorHAnsi" w:hAnsiTheme="minorHAnsi"/>
          <w:color w:val="0070C0"/>
        </w:rPr>
        <w:t xml:space="preserve"> met je </w:t>
      </w:r>
      <w:proofErr w:type="spellStart"/>
      <w:r w:rsidRPr="00DD3BD8">
        <w:rPr>
          <w:rFonts w:asciiTheme="minorHAnsi" w:hAnsiTheme="minorHAnsi"/>
          <w:color w:val="0070C0"/>
        </w:rPr>
        <w:t>horecazaak</w:t>
      </w:r>
      <w:proofErr w:type="spellEnd"/>
      <w:r w:rsidRPr="00DD3BD8">
        <w:rPr>
          <w:rFonts w:asciiTheme="minorHAnsi" w:hAnsiTheme="minorHAnsi"/>
          <w:color w:val="0070C0"/>
        </w:rPr>
        <w:t xml:space="preserve">. Als je </w:t>
      </w:r>
      <w:proofErr w:type="spellStart"/>
      <w:r w:rsidRPr="00DD3BD8">
        <w:rPr>
          <w:rFonts w:asciiTheme="minorHAnsi" w:hAnsiTheme="minorHAnsi"/>
          <w:color w:val="0070C0"/>
        </w:rPr>
        <w:t>een</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aanvraag</w:t>
      </w:r>
      <w:proofErr w:type="spellEnd"/>
      <w:r w:rsidRPr="00DD3BD8">
        <w:rPr>
          <w:rFonts w:asciiTheme="minorHAnsi" w:hAnsiTheme="minorHAnsi"/>
          <w:color w:val="0070C0"/>
        </w:rPr>
        <w:t xml:space="preserve"> voor </w:t>
      </w:r>
      <w:proofErr w:type="spellStart"/>
      <w:r w:rsidRPr="00DD3BD8">
        <w:rPr>
          <w:rFonts w:asciiTheme="minorHAnsi" w:hAnsiTheme="minorHAnsi"/>
          <w:color w:val="0070C0"/>
        </w:rPr>
        <w:t>een</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pop up</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uitbatingsvergunning</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indient</w:t>
      </w:r>
      <w:proofErr w:type="spellEnd"/>
      <w:r w:rsidRPr="00DD3BD8">
        <w:rPr>
          <w:rFonts w:asciiTheme="minorHAnsi" w:hAnsiTheme="minorHAnsi"/>
          <w:color w:val="0070C0"/>
        </w:rPr>
        <w:t xml:space="preserve"> in het </w:t>
      </w:r>
      <w:proofErr w:type="spellStart"/>
      <w:r w:rsidRPr="00DD3BD8">
        <w:rPr>
          <w:rFonts w:asciiTheme="minorHAnsi" w:hAnsiTheme="minorHAnsi"/>
          <w:color w:val="0070C0"/>
        </w:rPr>
        <w:t>kader</w:t>
      </w:r>
      <w:proofErr w:type="spellEnd"/>
      <w:r w:rsidRPr="00DD3BD8">
        <w:rPr>
          <w:rFonts w:asciiTheme="minorHAnsi" w:hAnsiTheme="minorHAnsi"/>
          <w:color w:val="0070C0"/>
        </w:rPr>
        <w:t xml:space="preserve"> van </w:t>
      </w:r>
      <w:proofErr w:type="spellStart"/>
      <w:r w:rsidRPr="00DD3BD8">
        <w:rPr>
          <w:rFonts w:asciiTheme="minorHAnsi" w:hAnsiTheme="minorHAnsi"/>
          <w:color w:val="0070C0"/>
        </w:rPr>
        <w:t>een</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functiewijziging</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dien</w:t>
      </w:r>
      <w:proofErr w:type="spellEnd"/>
      <w:r w:rsidRPr="00DD3BD8">
        <w:rPr>
          <w:rFonts w:asciiTheme="minorHAnsi" w:hAnsiTheme="minorHAnsi"/>
          <w:color w:val="0070C0"/>
        </w:rPr>
        <w:t xml:space="preserve"> je </w:t>
      </w:r>
      <w:proofErr w:type="spellStart"/>
      <w:r w:rsidRPr="00DD3BD8">
        <w:rPr>
          <w:rFonts w:asciiTheme="minorHAnsi" w:hAnsiTheme="minorHAnsi"/>
          <w:color w:val="0070C0"/>
        </w:rPr>
        <w:t>een</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bewijs</w:t>
      </w:r>
      <w:proofErr w:type="spellEnd"/>
      <w:r w:rsidRPr="00DD3BD8">
        <w:rPr>
          <w:rFonts w:asciiTheme="minorHAnsi" w:hAnsiTheme="minorHAnsi"/>
          <w:color w:val="0070C0"/>
        </w:rPr>
        <w:t xml:space="preserve"> te </w:t>
      </w:r>
      <w:proofErr w:type="spellStart"/>
      <w:r w:rsidRPr="00DD3BD8">
        <w:rPr>
          <w:rFonts w:asciiTheme="minorHAnsi" w:hAnsiTheme="minorHAnsi"/>
          <w:color w:val="0070C0"/>
        </w:rPr>
        <w:t>leveren</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dat</w:t>
      </w:r>
      <w:proofErr w:type="spellEnd"/>
      <w:r w:rsidRPr="00DD3BD8">
        <w:rPr>
          <w:rFonts w:asciiTheme="minorHAnsi" w:hAnsiTheme="minorHAnsi"/>
          <w:color w:val="0070C0"/>
        </w:rPr>
        <w:t xml:space="preserve"> je </w:t>
      </w:r>
      <w:proofErr w:type="spellStart"/>
      <w:r w:rsidRPr="00DD3BD8">
        <w:rPr>
          <w:rFonts w:asciiTheme="minorHAnsi" w:hAnsiTheme="minorHAnsi"/>
          <w:color w:val="0070C0"/>
        </w:rPr>
        <w:t>een</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omgevingsvergunning</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hebt</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aangevraagd</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Nadat</w:t>
      </w:r>
      <w:proofErr w:type="spellEnd"/>
      <w:r w:rsidRPr="00DD3BD8">
        <w:rPr>
          <w:rFonts w:asciiTheme="minorHAnsi" w:hAnsiTheme="minorHAnsi"/>
          <w:color w:val="0070C0"/>
        </w:rPr>
        <w:t xml:space="preserve"> je </w:t>
      </w:r>
      <w:proofErr w:type="spellStart"/>
      <w:r w:rsidRPr="00DD3BD8">
        <w:rPr>
          <w:rFonts w:asciiTheme="minorHAnsi" w:hAnsiTheme="minorHAnsi"/>
          <w:color w:val="0070C0"/>
        </w:rPr>
        <w:t>omgevingsvergunning</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werd</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goedgekeurd</w:t>
      </w:r>
      <w:proofErr w:type="spellEnd"/>
      <w:r w:rsidRPr="00DD3BD8">
        <w:rPr>
          <w:rFonts w:asciiTheme="minorHAnsi" w:hAnsiTheme="minorHAnsi"/>
          <w:color w:val="0070C0"/>
        </w:rPr>
        <w:t xml:space="preserve"> en </w:t>
      </w:r>
      <w:proofErr w:type="spellStart"/>
      <w:r w:rsidRPr="00DD3BD8">
        <w:rPr>
          <w:rFonts w:asciiTheme="minorHAnsi" w:hAnsiTheme="minorHAnsi"/>
          <w:color w:val="0070C0"/>
        </w:rPr>
        <w:t>afgeleverd</w:t>
      </w:r>
      <w:proofErr w:type="spellEnd"/>
      <w:r w:rsidRPr="00DD3BD8">
        <w:rPr>
          <w:rFonts w:asciiTheme="minorHAnsi" w:hAnsiTheme="minorHAnsi"/>
          <w:color w:val="0070C0"/>
        </w:rPr>
        <w:t xml:space="preserve"> kan je, </w:t>
      </w:r>
      <w:proofErr w:type="spellStart"/>
      <w:r w:rsidRPr="00DD3BD8">
        <w:rPr>
          <w:rFonts w:asciiTheme="minorHAnsi" w:hAnsiTheme="minorHAnsi"/>
          <w:color w:val="0070C0"/>
        </w:rPr>
        <w:t>nadat</w:t>
      </w:r>
      <w:proofErr w:type="spellEnd"/>
      <w:r w:rsidRPr="00DD3BD8">
        <w:rPr>
          <w:rFonts w:asciiTheme="minorHAnsi" w:hAnsiTheme="minorHAnsi"/>
          <w:color w:val="0070C0"/>
        </w:rPr>
        <w:t xml:space="preserve"> de </w:t>
      </w:r>
      <w:proofErr w:type="spellStart"/>
      <w:r w:rsidRPr="00DD3BD8">
        <w:rPr>
          <w:rFonts w:asciiTheme="minorHAnsi" w:hAnsiTheme="minorHAnsi"/>
          <w:color w:val="0070C0"/>
        </w:rPr>
        <w:t>pop up</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uitbatingsvergunning</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verlopen</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is</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overstappen</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naar</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een</w:t>
      </w:r>
      <w:proofErr w:type="spellEnd"/>
      <w:r w:rsidRPr="00DD3BD8">
        <w:rPr>
          <w:rFonts w:asciiTheme="minorHAnsi" w:hAnsiTheme="minorHAnsi"/>
          <w:color w:val="0070C0"/>
        </w:rPr>
        <w:t xml:space="preserve"> permanente </w:t>
      </w:r>
      <w:proofErr w:type="spellStart"/>
      <w:r w:rsidRPr="00DD3BD8">
        <w:rPr>
          <w:rFonts w:asciiTheme="minorHAnsi" w:hAnsiTheme="minorHAnsi"/>
          <w:color w:val="0070C0"/>
        </w:rPr>
        <w:t>uitbatingsvergunning</w:t>
      </w:r>
      <w:proofErr w:type="spellEnd"/>
      <w:r w:rsidRPr="00DD3BD8">
        <w:rPr>
          <w:rFonts w:asciiTheme="minorHAnsi" w:hAnsiTheme="minorHAnsi"/>
          <w:color w:val="0070C0"/>
        </w:rPr>
        <w:t xml:space="preserve">. Je </w:t>
      </w:r>
      <w:proofErr w:type="spellStart"/>
      <w:r w:rsidRPr="00DD3BD8">
        <w:rPr>
          <w:rFonts w:asciiTheme="minorHAnsi" w:hAnsiTheme="minorHAnsi"/>
          <w:color w:val="0070C0"/>
        </w:rPr>
        <w:t>dient</w:t>
      </w:r>
      <w:proofErr w:type="spellEnd"/>
      <w:r w:rsidRPr="00DD3BD8">
        <w:rPr>
          <w:rFonts w:asciiTheme="minorHAnsi" w:hAnsiTheme="minorHAnsi"/>
          <w:color w:val="0070C0"/>
        </w:rPr>
        <w:t xml:space="preserve"> dan </w:t>
      </w:r>
      <w:proofErr w:type="spellStart"/>
      <w:r w:rsidRPr="00DD3BD8">
        <w:rPr>
          <w:rFonts w:asciiTheme="minorHAnsi" w:hAnsiTheme="minorHAnsi"/>
          <w:color w:val="0070C0"/>
        </w:rPr>
        <w:t>wel</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opnieuw</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een</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aanvraag</w:t>
      </w:r>
      <w:proofErr w:type="spellEnd"/>
      <w:r w:rsidRPr="00DD3BD8">
        <w:rPr>
          <w:rFonts w:asciiTheme="minorHAnsi" w:hAnsiTheme="minorHAnsi"/>
          <w:color w:val="0070C0"/>
        </w:rPr>
        <w:t xml:space="preserve"> in </w:t>
      </w:r>
      <w:proofErr w:type="spellStart"/>
      <w:r w:rsidRPr="00DD3BD8">
        <w:rPr>
          <w:rFonts w:asciiTheme="minorHAnsi" w:hAnsiTheme="minorHAnsi"/>
          <w:color w:val="0070C0"/>
        </w:rPr>
        <w:t>te</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dienen</w:t>
      </w:r>
      <w:proofErr w:type="spellEnd"/>
      <w:r w:rsidRPr="00DD3BD8">
        <w:rPr>
          <w:rFonts w:asciiTheme="minorHAnsi" w:hAnsiTheme="minorHAnsi"/>
          <w:color w:val="0070C0"/>
        </w:rPr>
        <w:t>.</w:t>
      </w:r>
    </w:p>
    <w:p w14:paraId="46488950" w14:textId="77777777" w:rsidR="009C4BBD" w:rsidRPr="00DD3BD8" w:rsidRDefault="009C4BBD" w:rsidP="009C4BBD">
      <w:pPr>
        <w:rPr>
          <w:rFonts w:asciiTheme="minorHAnsi" w:hAnsiTheme="minorHAnsi"/>
          <w:color w:val="0070C0"/>
        </w:rPr>
      </w:pPr>
    </w:p>
    <w:p w14:paraId="67C8AB09" w14:textId="77777777" w:rsidR="009C4BBD" w:rsidRPr="00DD3BD8" w:rsidRDefault="009C4BBD" w:rsidP="009C4BBD">
      <w:pPr>
        <w:rPr>
          <w:rFonts w:asciiTheme="minorHAnsi" w:hAnsiTheme="minorHAnsi"/>
          <w:color w:val="0070C0"/>
        </w:rPr>
      </w:pPr>
      <w:r w:rsidRPr="00DD3BD8">
        <w:rPr>
          <w:rFonts w:asciiTheme="minorHAnsi" w:hAnsiTheme="minorHAnsi"/>
          <w:color w:val="0070C0"/>
        </w:rPr>
        <w:t xml:space="preserve">Je kan </w:t>
      </w:r>
      <w:proofErr w:type="spellStart"/>
      <w:r w:rsidRPr="00DD3BD8">
        <w:rPr>
          <w:rFonts w:asciiTheme="minorHAnsi" w:hAnsiTheme="minorHAnsi"/>
          <w:color w:val="0070C0"/>
        </w:rPr>
        <w:t>ook</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een</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pop up</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uitbatingsvergunning</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aanvragen</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als</w:t>
      </w:r>
      <w:proofErr w:type="spellEnd"/>
      <w:r w:rsidRPr="00DD3BD8">
        <w:rPr>
          <w:rFonts w:asciiTheme="minorHAnsi" w:hAnsiTheme="minorHAnsi"/>
          <w:color w:val="0070C0"/>
        </w:rPr>
        <w:t xml:space="preserve"> je </w:t>
      </w:r>
      <w:proofErr w:type="spellStart"/>
      <w:r w:rsidRPr="00DD3BD8">
        <w:rPr>
          <w:rFonts w:asciiTheme="minorHAnsi" w:hAnsiTheme="minorHAnsi"/>
          <w:color w:val="0070C0"/>
        </w:rPr>
        <w:t>een</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bepaalde</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locatie</w:t>
      </w:r>
      <w:proofErr w:type="spellEnd"/>
      <w:r w:rsidRPr="00DD3BD8">
        <w:rPr>
          <w:rFonts w:asciiTheme="minorHAnsi" w:hAnsiTheme="minorHAnsi"/>
          <w:color w:val="0070C0"/>
        </w:rPr>
        <w:t xml:space="preserve"> of concept </w:t>
      </w:r>
      <w:proofErr w:type="spellStart"/>
      <w:r w:rsidRPr="00DD3BD8">
        <w:rPr>
          <w:rFonts w:asciiTheme="minorHAnsi" w:hAnsiTheme="minorHAnsi"/>
          <w:color w:val="0070C0"/>
        </w:rPr>
        <w:t>tijdelijk</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wenst</w:t>
      </w:r>
      <w:proofErr w:type="spellEnd"/>
      <w:r w:rsidRPr="00DD3BD8">
        <w:rPr>
          <w:rFonts w:asciiTheme="minorHAnsi" w:hAnsiTheme="minorHAnsi"/>
          <w:color w:val="0070C0"/>
        </w:rPr>
        <w:t xml:space="preserve"> te </w:t>
      </w:r>
      <w:proofErr w:type="spellStart"/>
      <w:r w:rsidRPr="00DD3BD8">
        <w:rPr>
          <w:rFonts w:asciiTheme="minorHAnsi" w:hAnsiTheme="minorHAnsi"/>
          <w:color w:val="0070C0"/>
        </w:rPr>
        <w:t>testen</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m.a.w</w:t>
      </w:r>
      <w:proofErr w:type="spellEnd"/>
      <w:r w:rsidRPr="00DD3BD8">
        <w:rPr>
          <w:rFonts w:asciiTheme="minorHAnsi" w:hAnsiTheme="minorHAnsi"/>
          <w:color w:val="0070C0"/>
        </w:rPr>
        <w:t xml:space="preserve">. je kan dus 4 </w:t>
      </w:r>
      <w:proofErr w:type="spellStart"/>
      <w:r w:rsidRPr="00DD3BD8">
        <w:rPr>
          <w:rFonts w:asciiTheme="minorHAnsi" w:hAnsiTheme="minorHAnsi"/>
          <w:color w:val="0070C0"/>
        </w:rPr>
        <w:t>maanden</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iets</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uitproberen</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Slaat</w:t>
      </w:r>
      <w:proofErr w:type="spellEnd"/>
      <w:r w:rsidRPr="00DD3BD8">
        <w:rPr>
          <w:rFonts w:asciiTheme="minorHAnsi" w:hAnsiTheme="minorHAnsi"/>
          <w:color w:val="0070C0"/>
        </w:rPr>
        <w:t xml:space="preserve"> je concept niet </w:t>
      </w:r>
      <w:proofErr w:type="spellStart"/>
      <w:r w:rsidRPr="00DD3BD8">
        <w:rPr>
          <w:rFonts w:asciiTheme="minorHAnsi" w:hAnsiTheme="minorHAnsi"/>
          <w:color w:val="0070C0"/>
        </w:rPr>
        <w:t>aan</w:t>
      </w:r>
      <w:proofErr w:type="spellEnd"/>
      <w:r w:rsidRPr="00DD3BD8">
        <w:rPr>
          <w:rFonts w:asciiTheme="minorHAnsi" w:hAnsiTheme="minorHAnsi"/>
          <w:color w:val="0070C0"/>
        </w:rPr>
        <w:t xml:space="preserve"> of </w:t>
      </w:r>
      <w:proofErr w:type="spellStart"/>
      <w:r w:rsidRPr="00DD3BD8">
        <w:rPr>
          <w:rFonts w:asciiTheme="minorHAnsi" w:hAnsiTheme="minorHAnsi"/>
          <w:color w:val="0070C0"/>
        </w:rPr>
        <w:t>heb</w:t>
      </w:r>
      <w:proofErr w:type="spellEnd"/>
      <w:r w:rsidRPr="00DD3BD8">
        <w:rPr>
          <w:rFonts w:asciiTheme="minorHAnsi" w:hAnsiTheme="minorHAnsi"/>
          <w:color w:val="0070C0"/>
        </w:rPr>
        <w:t xml:space="preserve"> je niet de </w:t>
      </w:r>
      <w:proofErr w:type="spellStart"/>
      <w:r w:rsidRPr="00DD3BD8">
        <w:rPr>
          <w:rFonts w:asciiTheme="minorHAnsi" w:hAnsiTheme="minorHAnsi"/>
          <w:color w:val="0070C0"/>
        </w:rPr>
        <w:t>intentie</w:t>
      </w:r>
      <w:proofErr w:type="spellEnd"/>
      <w:r w:rsidRPr="00DD3BD8">
        <w:rPr>
          <w:rFonts w:asciiTheme="minorHAnsi" w:hAnsiTheme="minorHAnsi"/>
          <w:color w:val="0070C0"/>
        </w:rPr>
        <w:t xml:space="preserve"> om </w:t>
      </w:r>
      <w:proofErr w:type="spellStart"/>
      <w:r w:rsidRPr="00DD3BD8">
        <w:rPr>
          <w:rFonts w:asciiTheme="minorHAnsi" w:hAnsiTheme="minorHAnsi"/>
          <w:color w:val="0070C0"/>
        </w:rPr>
        <w:lastRenderedPageBreak/>
        <w:t>nadien</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verder</w:t>
      </w:r>
      <w:proofErr w:type="spellEnd"/>
      <w:r w:rsidRPr="00DD3BD8">
        <w:rPr>
          <w:rFonts w:asciiTheme="minorHAnsi" w:hAnsiTheme="minorHAnsi"/>
          <w:color w:val="0070C0"/>
        </w:rPr>
        <w:t xml:space="preserve"> te </w:t>
      </w:r>
      <w:proofErr w:type="spellStart"/>
      <w:r w:rsidRPr="00DD3BD8">
        <w:rPr>
          <w:rFonts w:asciiTheme="minorHAnsi" w:hAnsiTheme="minorHAnsi"/>
          <w:color w:val="0070C0"/>
        </w:rPr>
        <w:t>doen</w:t>
      </w:r>
      <w:proofErr w:type="spellEnd"/>
      <w:r w:rsidRPr="00DD3BD8">
        <w:rPr>
          <w:rFonts w:asciiTheme="minorHAnsi" w:hAnsiTheme="minorHAnsi"/>
          <w:color w:val="0070C0"/>
        </w:rPr>
        <w:t xml:space="preserve"> op die </w:t>
      </w:r>
      <w:proofErr w:type="spellStart"/>
      <w:r w:rsidRPr="00DD3BD8">
        <w:rPr>
          <w:rFonts w:asciiTheme="minorHAnsi" w:hAnsiTheme="minorHAnsi"/>
          <w:color w:val="0070C0"/>
        </w:rPr>
        <w:t>bepaalde</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locatie</w:t>
      </w:r>
      <w:proofErr w:type="spellEnd"/>
      <w:r w:rsidRPr="00DD3BD8">
        <w:rPr>
          <w:rFonts w:asciiTheme="minorHAnsi" w:hAnsiTheme="minorHAnsi"/>
          <w:color w:val="0070C0"/>
        </w:rPr>
        <w:t xml:space="preserve"> dan </w:t>
      </w:r>
      <w:proofErr w:type="spellStart"/>
      <w:r w:rsidRPr="00DD3BD8">
        <w:rPr>
          <w:rFonts w:asciiTheme="minorHAnsi" w:hAnsiTheme="minorHAnsi"/>
          <w:color w:val="0070C0"/>
        </w:rPr>
        <w:t>dooft</w:t>
      </w:r>
      <w:proofErr w:type="spellEnd"/>
      <w:r w:rsidRPr="00DD3BD8">
        <w:rPr>
          <w:rFonts w:asciiTheme="minorHAnsi" w:hAnsiTheme="minorHAnsi"/>
          <w:color w:val="0070C0"/>
        </w:rPr>
        <w:t xml:space="preserve"> de </w:t>
      </w:r>
      <w:proofErr w:type="spellStart"/>
      <w:r w:rsidRPr="00DD3BD8">
        <w:rPr>
          <w:rFonts w:asciiTheme="minorHAnsi" w:hAnsiTheme="minorHAnsi"/>
          <w:color w:val="0070C0"/>
        </w:rPr>
        <w:t>vergunning</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uit</w:t>
      </w:r>
      <w:proofErr w:type="spellEnd"/>
      <w:r w:rsidRPr="00DD3BD8">
        <w:rPr>
          <w:rFonts w:asciiTheme="minorHAnsi" w:hAnsiTheme="minorHAnsi"/>
          <w:color w:val="0070C0"/>
        </w:rPr>
        <w:t xml:space="preserve"> na 4 </w:t>
      </w:r>
      <w:proofErr w:type="spellStart"/>
      <w:r w:rsidRPr="00DD3BD8">
        <w:rPr>
          <w:rFonts w:asciiTheme="minorHAnsi" w:hAnsiTheme="minorHAnsi"/>
          <w:color w:val="0070C0"/>
        </w:rPr>
        <w:t>maanden</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Slaat</w:t>
      </w:r>
      <w:proofErr w:type="spellEnd"/>
      <w:r w:rsidRPr="00DD3BD8">
        <w:rPr>
          <w:rFonts w:asciiTheme="minorHAnsi" w:hAnsiTheme="minorHAnsi"/>
          <w:color w:val="0070C0"/>
        </w:rPr>
        <w:t xml:space="preserve"> je concept of </w:t>
      </w:r>
      <w:proofErr w:type="spellStart"/>
      <w:r w:rsidRPr="00DD3BD8">
        <w:rPr>
          <w:rFonts w:asciiTheme="minorHAnsi" w:hAnsiTheme="minorHAnsi"/>
          <w:color w:val="0070C0"/>
        </w:rPr>
        <w:t>locatie</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wel</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aan</w:t>
      </w:r>
      <w:proofErr w:type="spellEnd"/>
      <w:r w:rsidRPr="00DD3BD8">
        <w:rPr>
          <w:rFonts w:asciiTheme="minorHAnsi" w:hAnsiTheme="minorHAnsi"/>
          <w:color w:val="0070C0"/>
        </w:rPr>
        <w:t xml:space="preserve"> en </w:t>
      </w:r>
      <w:proofErr w:type="spellStart"/>
      <w:r w:rsidRPr="00DD3BD8">
        <w:rPr>
          <w:rFonts w:asciiTheme="minorHAnsi" w:hAnsiTheme="minorHAnsi"/>
          <w:color w:val="0070C0"/>
        </w:rPr>
        <w:t>heb</w:t>
      </w:r>
      <w:proofErr w:type="spellEnd"/>
      <w:r w:rsidRPr="00DD3BD8">
        <w:rPr>
          <w:rFonts w:asciiTheme="minorHAnsi" w:hAnsiTheme="minorHAnsi"/>
          <w:color w:val="0070C0"/>
        </w:rPr>
        <w:t xml:space="preserve"> je </w:t>
      </w:r>
      <w:proofErr w:type="spellStart"/>
      <w:r w:rsidRPr="00DD3BD8">
        <w:rPr>
          <w:rFonts w:asciiTheme="minorHAnsi" w:hAnsiTheme="minorHAnsi"/>
          <w:color w:val="0070C0"/>
        </w:rPr>
        <w:t>wel</w:t>
      </w:r>
      <w:proofErr w:type="spellEnd"/>
      <w:r w:rsidRPr="00DD3BD8">
        <w:rPr>
          <w:rFonts w:asciiTheme="minorHAnsi" w:hAnsiTheme="minorHAnsi"/>
          <w:color w:val="0070C0"/>
        </w:rPr>
        <w:t xml:space="preserve"> de </w:t>
      </w:r>
      <w:proofErr w:type="spellStart"/>
      <w:r w:rsidRPr="00DD3BD8">
        <w:rPr>
          <w:rFonts w:asciiTheme="minorHAnsi" w:hAnsiTheme="minorHAnsi"/>
          <w:color w:val="0070C0"/>
        </w:rPr>
        <w:t>intentie</w:t>
      </w:r>
      <w:proofErr w:type="spellEnd"/>
      <w:r w:rsidRPr="00DD3BD8">
        <w:rPr>
          <w:rFonts w:asciiTheme="minorHAnsi" w:hAnsiTheme="minorHAnsi"/>
          <w:color w:val="0070C0"/>
        </w:rPr>
        <w:t xml:space="preserve"> om </w:t>
      </w:r>
      <w:proofErr w:type="spellStart"/>
      <w:r w:rsidRPr="00DD3BD8">
        <w:rPr>
          <w:rFonts w:asciiTheme="minorHAnsi" w:hAnsiTheme="minorHAnsi"/>
          <w:color w:val="0070C0"/>
        </w:rPr>
        <w:t>nadien</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verder</w:t>
      </w:r>
      <w:proofErr w:type="spellEnd"/>
      <w:r w:rsidRPr="00DD3BD8">
        <w:rPr>
          <w:rFonts w:asciiTheme="minorHAnsi" w:hAnsiTheme="minorHAnsi"/>
          <w:color w:val="0070C0"/>
        </w:rPr>
        <w:t xml:space="preserve"> te </w:t>
      </w:r>
      <w:proofErr w:type="spellStart"/>
      <w:r w:rsidRPr="00DD3BD8">
        <w:rPr>
          <w:rFonts w:asciiTheme="minorHAnsi" w:hAnsiTheme="minorHAnsi"/>
          <w:color w:val="0070C0"/>
        </w:rPr>
        <w:t>doen</w:t>
      </w:r>
      <w:proofErr w:type="spellEnd"/>
      <w:r w:rsidRPr="00DD3BD8">
        <w:rPr>
          <w:rFonts w:asciiTheme="minorHAnsi" w:hAnsiTheme="minorHAnsi"/>
          <w:color w:val="0070C0"/>
        </w:rPr>
        <w:t xml:space="preserve">,  kan je na je </w:t>
      </w:r>
      <w:proofErr w:type="spellStart"/>
      <w:r w:rsidRPr="00DD3BD8">
        <w:rPr>
          <w:rFonts w:asciiTheme="minorHAnsi" w:hAnsiTheme="minorHAnsi"/>
          <w:color w:val="0070C0"/>
        </w:rPr>
        <w:t>pop up</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uitbatingsvergunning</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overstappen</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naar</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een</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permante</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uitbatingsvergunning</w:t>
      </w:r>
      <w:proofErr w:type="spellEnd"/>
      <w:r w:rsidRPr="00DD3BD8">
        <w:rPr>
          <w:rFonts w:asciiTheme="minorHAnsi" w:hAnsiTheme="minorHAnsi"/>
          <w:color w:val="0070C0"/>
        </w:rPr>
        <w:t xml:space="preserve">.             Je </w:t>
      </w:r>
      <w:proofErr w:type="spellStart"/>
      <w:r w:rsidRPr="00DD3BD8">
        <w:rPr>
          <w:rFonts w:asciiTheme="minorHAnsi" w:hAnsiTheme="minorHAnsi"/>
          <w:color w:val="0070C0"/>
        </w:rPr>
        <w:t>dient</w:t>
      </w:r>
      <w:proofErr w:type="spellEnd"/>
      <w:r w:rsidRPr="00DD3BD8">
        <w:rPr>
          <w:rFonts w:asciiTheme="minorHAnsi" w:hAnsiTheme="minorHAnsi"/>
          <w:color w:val="0070C0"/>
        </w:rPr>
        <w:t xml:space="preserve"> dan </w:t>
      </w:r>
      <w:proofErr w:type="spellStart"/>
      <w:r w:rsidRPr="00DD3BD8">
        <w:rPr>
          <w:rFonts w:asciiTheme="minorHAnsi" w:hAnsiTheme="minorHAnsi"/>
          <w:color w:val="0070C0"/>
        </w:rPr>
        <w:t>wel</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opnieuw</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een</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aanvraag</w:t>
      </w:r>
      <w:proofErr w:type="spellEnd"/>
      <w:r w:rsidRPr="00DD3BD8">
        <w:rPr>
          <w:rFonts w:asciiTheme="minorHAnsi" w:hAnsiTheme="minorHAnsi"/>
          <w:color w:val="0070C0"/>
        </w:rPr>
        <w:t xml:space="preserve"> in </w:t>
      </w:r>
      <w:proofErr w:type="spellStart"/>
      <w:r w:rsidRPr="00DD3BD8">
        <w:rPr>
          <w:rFonts w:asciiTheme="minorHAnsi" w:hAnsiTheme="minorHAnsi"/>
          <w:color w:val="0070C0"/>
        </w:rPr>
        <w:t>te</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dienen</w:t>
      </w:r>
      <w:proofErr w:type="spellEnd"/>
      <w:r w:rsidRPr="00DD3BD8">
        <w:rPr>
          <w:rFonts w:asciiTheme="minorHAnsi" w:hAnsiTheme="minorHAnsi"/>
          <w:color w:val="0070C0"/>
        </w:rPr>
        <w:t xml:space="preserve"> en het </w:t>
      </w:r>
      <w:proofErr w:type="spellStart"/>
      <w:r w:rsidRPr="00DD3BD8">
        <w:rPr>
          <w:rFonts w:asciiTheme="minorHAnsi" w:hAnsiTheme="minorHAnsi"/>
          <w:color w:val="0070C0"/>
        </w:rPr>
        <w:t>pand</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dient</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bij</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aanvang</w:t>
      </w:r>
      <w:proofErr w:type="spellEnd"/>
      <w:r w:rsidRPr="00DD3BD8">
        <w:rPr>
          <w:rFonts w:asciiTheme="minorHAnsi" w:hAnsiTheme="minorHAnsi"/>
          <w:color w:val="0070C0"/>
        </w:rPr>
        <w:t xml:space="preserve"> van je permanente </w:t>
      </w:r>
      <w:proofErr w:type="spellStart"/>
      <w:r w:rsidRPr="00DD3BD8">
        <w:rPr>
          <w:rFonts w:asciiTheme="minorHAnsi" w:hAnsiTheme="minorHAnsi"/>
          <w:color w:val="0070C0"/>
        </w:rPr>
        <w:t>uitbatingsvergunning</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reeds</w:t>
      </w:r>
      <w:proofErr w:type="spellEnd"/>
      <w:r w:rsidRPr="00DD3BD8">
        <w:rPr>
          <w:rFonts w:asciiTheme="minorHAnsi" w:hAnsiTheme="minorHAnsi"/>
          <w:color w:val="0070C0"/>
        </w:rPr>
        <w:t xml:space="preserve"> de </w:t>
      </w:r>
      <w:proofErr w:type="spellStart"/>
      <w:r w:rsidRPr="00DD3BD8">
        <w:rPr>
          <w:rFonts w:asciiTheme="minorHAnsi" w:hAnsiTheme="minorHAnsi"/>
          <w:color w:val="0070C0"/>
        </w:rPr>
        <w:t>bestemming</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horeca</w:t>
      </w:r>
      <w:proofErr w:type="spellEnd"/>
      <w:r w:rsidRPr="00DD3BD8">
        <w:rPr>
          <w:rFonts w:asciiTheme="minorHAnsi" w:hAnsiTheme="minorHAnsi"/>
          <w:color w:val="0070C0"/>
        </w:rPr>
        <w:t xml:space="preserve"> te </w:t>
      </w:r>
      <w:proofErr w:type="spellStart"/>
      <w:r w:rsidRPr="00DD3BD8">
        <w:rPr>
          <w:rFonts w:asciiTheme="minorHAnsi" w:hAnsiTheme="minorHAnsi"/>
          <w:color w:val="0070C0"/>
        </w:rPr>
        <w:t>hebben</w:t>
      </w:r>
      <w:proofErr w:type="spellEnd"/>
      <w:r w:rsidRPr="00DD3BD8">
        <w:rPr>
          <w:rFonts w:asciiTheme="minorHAnsi" w:hAnsiTheme="minorHAnsi"/>
          <w:color w:val="0070C0"/>
        </w:rPr>
        <w:t xml:space="preserve">. </w:t>
      </w:r>
    </w:p>
    <w:p w14:paraId="18566478" w14:textId="77777777" w:rsidR="009C4BBD" w:rsidRPr="00DD3BD8" w:rsidRDefault="009C4BBD" w:rsidP="009C4BBD">
      <w:pPr>
        <w:rPr>
          <w:rFonts w:asciiTheme="minorHAnsi" w:hAnsiTheme="minorHAnsi"/>
          <w:color w:val="0070C0"/>
        </w:rPr>
      </w:pPr>
    </w:p>
    <w:p w14:paraId="45590E29" w14:textId="77777777" w:rsidR="009C4BBD" w:rsidRDefault="009C4BBD" w:rsidP="009C4BBD">
      <w:pPr>
        <w:rPr>
          <w:rFonts w:asciiTheme="minorHAnsi" w:hAnsiTheme="minorHAnsi"/>
          <w:color w:val="0070C0"/>
        </w:rPr>
      </w:pPr>
      <w:r w:rsidRPr="00DD3BD8">
        <w:rPr>
          <w:rFonts w:asciiTheme="minorHAnsi" w:hAnsiTheme="minorHAnsi"/>
          <w:color w:val="0070C0"/>
        </w:rPr>
        <w:t xml:space="preserve">Je </w:t>
      </w:r>
      <w:proofErr w:type="spellStart"/>
      <w:r w:rsidRPr="00DD3BD8">
        <w:rPr>
          <w:rFonts w:asciiTheme="minorHAnsi" w:hAnsiTheme="minorHAnsi"/>
          <w:color w:val="0070C0"/>
        </w:rPr>
        <w:t>dient</w:t>
      </w:r>
      <w:proofErr w:type="spellEnd"/>
      <w:r w:rsidRPr="00DD3BD8">
        <w:rPr>
          <w:rFonts w:asciiTheme="minorHAnsi" w:hAnsiTheme="minorHAnsi"/>
          <w:color w:val="0070C0"/>
        </w:rPr>
        <w:t xml:space="preserve"> voor de </w:t>
      </w:r>
      <w:proofErr w:type="spellStart"/>
      <w:r w:rsidRPr="00DD3BD8">
        <w:rPr>
          <w:rFonts w:asciiTheme="minorHAnsi" w:hAnsiTheme="minorHAnsi"/>
          <w:color w:val="0070C0"/>
        </w:rPr>
        <w:t>pop up</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vergunning</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een</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gunstig</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brandveiligheids</w:t>
      </w:r>
      <w:proofErr w:type="spellEnd"/>
      <w:r w:rsidRPr="00DD3BD8">
        <w:rPr>
          <w:rFonts w:asciiTheme="minorHAnsi" w:hAnsiTheme="minorHAnsi"/>
          <w:color w:val="0070C0"/>
        </w:rPr>
        <w:t xml:space="preserve">- en </w:t>
      </w:r>
      <w:proofErr w:type="spellStart"/>
      <w:r w:rsidRPr="00DD3BD8">
        <w:rPr>
          <w:rFonts w:asciiTheme="minorHAnsi" w:hAnsiTheme="minorHAnsi"/>
          <w:color w:val="0070C0"/>
        </w:rPr>
        <w:t>hygiëneverslag</w:t>
      </w:r>
      <w:proofErr w:type="spellEnd"/>
      <w:r w:rsidRPr="00DD3BD8">
        <w:rPr>
          <w:rFonts w:asciiTheme="minorHAnsi" w:hAnsiTheme="minorHAnsi"/>
          <w:color w:val="0070C0"/>
        </w:rPr>
        <w:t xml:space="preserve"> te </w:t>
      </w:r>
      <w:proofErr w:type="spellStart"/>
      <w:r w:rsidRPr="00DD3BD8">
        <w:rPr>
          <w:rFonts w:asciiTheme="minorHAnsi" w:hAnsiTheme="minorHAnsi"/>
          <w:color w:val="0070C0"/>
        </w:rPr>
        <w:t>hebben</w:t>
      </w:r>
      <w:proofErr w:type="spellEnd"/>
      <w:r w:rsidRPr="00DD3BD8">
        <w:rPr>
          <w:rFonts w:asciiTheme="minorHAnsi" w:hAnsiTheme="minorHAnsi"/>
          <w:color w:val="0070C0"/>
        </w:rPr>
        <w:t xml:space="preserve"> en </w:t>
      </w:r>
      <w:proofErr w:type="spellStart"/>
      <w:r w:rsidRPr="00DD3BD8">
        <w:rPr>
          <w:rFonts w:asciiTheme="minorHAnsi" w:hAnsiTheme="minorHAnsi"/>
          <w:color w:val="0070C0"/>
        </w:rPr>
        <w:t>eventueel</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ook</w:t>
      </w:r>
      <w:proofErr w:type="spellEnd"/>
      <w:r w:rsidRPr="00DD3BD8">
        <w:rPr>
          <w:rFonts w:asciiTheme="minorHAnsi" w:hAnsiTheme="minorHAnsi"/>
          <w:color w:val="0070C0"/>
        </w:rPr>
        <w:t xml:space="preserve"> </w:t>
      </w:r>
      <w:proofErr w:type="spellStart"/>
      <w:r w:rsidRPr="00DD3BD8">
        <w:rPr>
          <w:rFonts w:asciiTheme="minorHAnsi" w:hAnsiTheme="minorHAnsi"/>
          <w:color w:val="0070C0"/>
        </w:rPr>
        <w:t>een</w:t>
      </w:r>
      <w:proofErr w:type="spellEnd"/>
      <w:r w:rsidRPr="00DD3BD8">
        <w:rPr>
          <w:rFonts w:asciiTheme="minorHAnsi" w:hAnsiTheme="minorHAnsi"/>
          <w:color w:val="0070C0"/>
        </w:rPr>
        <w:t xml:space="preserve"> OBA </w:t>
      </w:r>
      <w:proofErr w:type="spellStart"/>
      <w:r w:rsidRPr="00DD3BD8">
        <w:rPr>
          <w:rFonts w:asciiTheme="minorHAnsi" w:hAnsiTheme="minorHAnsi"/>
          <w:color w:val="0070C0"/>
        </w:rPr>
        <w:t>verzekering</w:t>
      </w:r>
      <w:proofErr w:type="spellEnd"/>
      <w:r w:rsidRPr="00DD3BD8">
        <w:rPr>
          <w:rFonts w:asciiTheme="minorHAnsi" w:hAnsiTheme="minorHAnsi"/>
          <w:color w:val="0070C0"/>
        </w:rPr>
        <w:t xml:space="preserve"> indien </w:t>
      </w:r>
      <w:proofErr w:type="spellStart"/>
      <w:r w:rsidRPr="00DD3BD8">
        <w:rPr>
          <w:rFonts w:asciiTheme="minorHAnsi" w:hAnsiTheme="minorHAnsi"/>
          <w:color w:val="0070C0"/>
        </w:rPr>
        <w:t>nodig</w:t>
      </w:r>
      <w:proofErr w:type="spellEnd"/>
      <w:r w:rsidRPr="00DD3BD8">
        <w:rPr>
          <w:rFonts w:asciiTheme="minorHAnsi" w:hAnsiTheme="minorHAnsi"/>
          <w:color w:val="0070C0"/>
        </w:rPr>
        <w:t>.</w:t>
      </w:r>
    </w:p>
    <w:p w14:paraId="04810813" w14:textId="77777777" w:rsidR="009C4BBD" w:rsidRDefault="009C4BBD" w:rsidP="009C4BBD">
      <w:pPr>
        <w:rPr>
          <w:rFonts w:asciiTheme="minorHAnsi" w:hAnsiTheme="minorHAnsi"/>
          <w:color w:val="0070C0"/>
        </w:rPr>
      </w:pPr>
    </w:p>
    <w:p w14:paraId="651F77D3" w14:textId="77777777" w:rsidR="009C4BBD" w:rsidRDefault="009C4BBD" w:rsidP="009C4BBD">
      <w:pPr>
        <w:rPr>
          <w:rFonts w:asciiTheme="minorHAnsi" w:hAnsiTheme="minorHAnsi"/>
          <w:color w:val="0070C0"/>
        </w:rPr>
      </w:pPr>
    </w:p>
    <w:p w14:paraId="55B54CBE" w14:textId="77777777" w:rsidR="009C4BBD" w:rsidRPr="00DD3BD8" w:rsidRDefault="009C4BBD" w:rsidP="009C4BBD">
      <w:pPr>
        <w:rPr>
          <w:rFonts w:asciiTheme="minorHAnsi" w:hAnsiTheme="minorHAnsi"/>
          <w:b/>
          <w:sz w:val="22"/>
          <w:szCs w:val="22"/>
        </w:rPr>
      </w:pPr>
      <w:proofErr w:type="spellStart"/>
      <w:r w:rsidRPr="00DD3BD8">
        <w:rPr>
          <w:rFonts w:asciiTheme="minorHAnsi" w:hAnsiTheme="minorHAnsi"/>
          <w:b/>
          <w:sz w:val="22"/>
          <w:szCs w:val="22"/>
        </w:rPr>
        <w:t>Nadat</w:t>
      </w:r>
      <w:proofErr w:type="spellEnd"/>
      <w:r w:rsidRPr="00DD3BD8">
        <w:rPr>
          <w:rFonts w:asciiTheme="minorHAnsi" w:hAnsiTheme="minorHAnsi"/>
          <w:b/>
          <w:sz w:val="22"/>
          <w:szCs w:val="22"/>
        </w:rPr>
        <w:t xml:space="preserve"> </w:t>
      </w:r>
      <w:proofErr w:type="spellStart"/>
      <w:r w:rsidRPr="00DD3BD8">
        <w:rPr>
          <w:rFonts w:asciiTheme="minorHAnsi" w:hAnsiTheme="minorHAnsi"/>
          <w:b/>
          <w:sz w:val="22"/>
          <w:szCs w:val="22"/>
        </w:rPr>
        <w:t>we</w:t>
      </w:r>
      <w:proofErr w:type="spellEnd"/>
      <w:r w:rsidRPr="00DD3BD8">
        <w:rPr>
          <w:rFonts w:asciiTheme="minorHAnsi" w:hAnsiTheme="minorHAnsi"/>
          <w:b/>
          <w:sz w:val="22"/>
          <w:szCs w:val="22"/>
        </w:rPr>
        <w:t xml:space="preserve"> je </w:t>
      </w:r>
      <w:proofErr w:type="spellStart"/>
      <w:r w:rsidRPr="00DD3BD8">
        <w:rPr>
          <w:rFonts w:asciiTheme="minorHAnsi" w:hAnsiTheme="minorHAnsi"/>
          <w:b/>
          <w:sz w:val="22"/>
          <w:szCs w:val="22"/>
        </w:rPr>
        <w:t>aanvraagformulier</w:t>
      </w:r>
      <w:proofErr w:type="spellEnd"/>
      <w:r w:rsidRPr="00DD3BD8">
        <w:rPr>
          <w:rFonts w:asciiTheme="minorHAnsi" w:hAnsiTheme="minorHAnsi"/>
          <w:b/>
          <w:sz w:val="22"/>
          <w:szCs w:val="22"/>
        </w:rPr>
        <w:t xml:space="preserve"> met </w:t>
      </w:r>
      <w:proofErr w:type="spellStart"/>
      <w:r w:rsidRPr="00DD3BD8">
        <w:rPr>
          <w:rFonts w:asciiTheme="minorHAnsi" w:hAnsiTheme="minorHAnsi"/>
          <w:b/>
          <w:sz w:val="22"/>
          <w:szCs w:val="22"/>
        </w:rPr>
        <w:t>bijhorende</w:t>
      </w:r>
      <w:proofErr w:type="spellEnd"/>
      <w:r w:rsidRPr="00DD3BD8">
        <w:rPr>
          <w:rFonts w:asciiTheme="minorHAnsi" w:hAnsiTheme="minorHAnsi"/>
          <w:b/>
          <w:sz w:val="22"/>
          <w:szCs w:val="22"/>
        </w:rPr>
        <w:t xml:space="preserve"> </w:t>
      </w:r>
      <w:proofErr w:type="spellStart"/>
      <w:r w:rsidRPr="00DD3BD8">
        <w:rPr>
          <w:rFonts w:asciiTheme="minorHAnsi" w:hAnsiTheme="minorHAnsi"/>
          <w:b/>
          <w:sz w:val="22"/>
          <w:szCs w:val="22"/>
        </w:rPr>
        <w:t>documenten</w:t>
      </w:r>
      <w:proofErr w:type="spellEnd"/>
      <w:r w:rsidRPr="00DD3BD8">
        <w:rPr>
          <w:rFonts w:asciiTheme="minorHAnsi" w:hAnsiTheme="minorHAnsi"/>
          <w:b/>
          <w:sz w:val="22"/>
          <w:szCs w:val="22"/>
        </w:rPr>
        <w:t xml:space="preserve"> </w:t>
      </w:r>
      <w:proofErr w:type="spellStart"/>
      <w:r w:rsidRPr="00DD3BD8">
        <w:rPr>
          <w:rFonts w:asciiTheme="minorHAnsi" w:hAnsiTheme="minorHAnsi"/>
          <w:b/>
          <w:sz w:val="22"/>
          <w:szCs w:val="22"/>
        </w:rPr>
        <w:t>hebben</w:t>
      </w:r>
      <w:proofErr w:type="spellEnd"/>
      <w:r w:rsidRPr="00DD3BD8">
        <w:rPr>
          <w:rFonts w:asciiTheme="minorHAnsi" w:hAnsiTheme="minorHAnsi"/>
          <w:b/>
          <w:sz w:val="22"/>
          <w:szCs w:val="22"/>
        </w:rPr>
        <w:t xml:space="preserve"> </w:t>
      </w:r>
      <w:proofErr w:type="spellStart"/>
      <w:r w:rsidRPr="00DD3BD8">
        <w:rPr>
          <w:rFonts w:asciiTheme="minorHAnsi" w:hAnsiTheme="minorHAnsi"/>
          <w:b/>
          <w:sz w:val="22"/>
          <w:szCs w:val="22"/>
        </w:rPr>
        <w:t>ontvangen</w:t>
      </w:r>
      <w:proofErr w:type="spellEnd"/>
      <w:r w:rsidRPr="00DD3BD8">
        <w:rPr>
          <w:rFonts w:asciiTheme="minorHAnsi" w:hAnsiTheme="minorHAnsi"/>
          <w:b/>
          <w:sz w:val="22"/>
          <w:szCs w:val="22"/>
        </w:rPr>
        <w:t xml:space="preserve"> </w:t>
      </w:r>
      <w:proofErr w:type="spellStart"/>
      <w:r w:rsidRPr="00DD3BD8">
        <w:rPr>
          <w:rFonts w:asciiTheme="minorHAnsi" w:hAnsiTheme="minorHAnsi"/>
          <w:b/>
          <w:sz w:val="22"/>
          <w:szCs w:val="22"/>
        </w:rPr>
        <w:t>dien</w:t>
      </w:r>
      <w:proofErr w:type="spellEnd"/>
      <w:r w:rsidRPr="00DD3BD8">
        <w:rPr>
          <w:rFonts w:asciiTheme="minorHAnsi" w:hAnsiTheme="minorHAnsi"/>
          <w:b/>
          <w:sz w:val="22"/>
          <w:szCs w:val="22"/>
        </w:rPr>
        <w:t xml:space="preserve"> je </w:t>
      </w:r>
      <w:proofErr w:type="spellStart"/>
      <w:r w:rsidRPr="00DD3BD8">
        <w:rPr>
          <w:rFonts w:asciiTheme="minorHAnsi" w:hAnsiTheme="minorHAnsi"/>
          <w:b/>
          <w:sz w:val="22"/>
          <w:szCs w:val="22"/>
        </w:rPr>
        <w:t>zelf</w:t>
      </w:r>
      <w:proofErr w:type="spellEnd"/>
      <w:r w:rsidRPr="00DD3BD8">
        <w:rPr>
          <w:rFonts w:asciiTheme="minorHAnsi" w:hAnsiTheme="minorHAnsi"/>
          <w:b/>
          <w:sz w:val="22"/>
          <w:szCs w:val="22"/>
        </w:rPr>
        <w:t xml:space="preserve"> </w:t>
      </w:r>
      <w:proofErr w:type="spellStart"/>
      <w:r w:rsidRPr="00DD3BD8">
        <w:rPr>
          <w:rFonts w:asciiTheme="minorHAnsi" w:hAnsiTheme="minorHAnsi"/>
          <w:b/>
          <w:sz w:val="22"/>
          <w:szCs w:val="22"/>
        </w:rPr>
        <w:t>nog</w:t>
      </w:r>
      <w:proofErr w:type="spellEnd"/>
      <w:r w:rsidRPr="00DD3BD8">
        <w:rPr>
          <w:rFonts w:asciiTheme="minorHAnsi" w:hAnsiTheme="minorHAnsi"/>
          <w:b/>
          <w:sz w:val="22"/>
          <w:szCs w:val="22"/>
        </w:rPr>
        <w:t xml:space="preserve"> </w:t>
      </w:r>
      <w:proofErr w:type="spellStart"/>
      <w:r w:rsidRPr="00DD3BD8">
        <w:rPr>
          <w:rFonts w:asciiTheme="minorHAnsi" w:hAnsiTheme="minorHAnsi"/>
          <w:b/>
          <w:sz w:val="22"/>
          <w:szCs w:val="22"/>
        </w:rPr>
        <w:t>enkele</w:t>
      </w:r>
      <w:proofErr w:type="spellEnd"/>
      <w:r w:rsidRPr="00DD3BD8">
        <w:rPr>
          <w:rFonts w:asciiTheme="minorHAnsi" w:hAnsiTheme="minorHAnsi"/>
          <w:b/>
          <w:sz w:val="22"/>
          <w:szCs w:val="22"/>
        </w:rPr>
        <w:t xml:space="preserve"> </w:t>
      </w:r>
      <w:proofErr w:type="spellStart"/>
      <w:r w:rsidRPr="00DD3BD8">
        <w:rPr>
          <w:rFonts w:asciiTheme="minorHAnsi" w:hAnsiTheme="minorHAnsi"/>
          <w:b/>
          <w:sz w:val="22"/>
          <w:szCs w:val="22"/>
        </w:rPr>
        <w:t>zaken</w:t>
      </w:r>
      <w:proofErr w:type="spellEnd"/>
      <w:r w:rsidRPr="00DD3BD8">
        <w:rPr>
          <w:rFonts w:asciiTheme="minorHAnsi" w:hAnsiTheme="minorHAnsi"/>
          <w:b/>
          <w:sz w:val="22"/>
          <w:szCs w:val="22"/>
        </w:rPr>
        <w:t xml:space="preserve"> in </w:t>
      </w:r>
      <w:proofErr w:type="spellStart"/>
      <w:r w:rsidRPr="00DD3BD8">
        <w:rPr>
          <w:rFonts w:asciiTheme="minorHAnsi" w:hAnsiTheme="minorHAnsi"/>
          <w:b/>
          <w:sz w:val="22"/>
          <w:szCs w:val="22"/>
        </w:rPr>
        <w:t>orde</w:t>
      </w:r>
      <w:proofErr w:type="spellEnd"/>
      <w:r w:rsidRPr="00DD3BD8">
        <w:rPr>
          <w:rFonts w:asciiTheme="minorHAnsi" w:hAnsiTheme="minorHAnsi"/>
          <w:b/>
          <w:sz w:val="22"/>
          <w:szCs w:val="22"/>
        </w:rPr>
        <w:t xml:space="preserve"> te </w:t>
      </w:r>
      <w:proofErr w:type="spellStart"/>
      <w:r w:rsidRPr="00DD3BD8">
        <w:rPr>
          <w:rFonts w:asciiTheme="minorHAnsi" w:hAnsiTheme="minorHAnsi"/>
          <w:b/>
          <w:sz w:val="22"/>
          <w:szCs w:val="22"/>
        </w:rPr>
        <w:t>brengen</w:t>
      </w:r>
      <w:proofErr w:type="spellEnd"/>
      <w:r w:rsidRPr="00DD3BD8">
        <w:rPr>
          <w:rFonts w:asciiTheme="minorHAnsi" w:hAnsiTheme="minorHAnsi"/>
          <w:b/>
          <w:sz w:val="22"/>
          <w:szCs w:val="22"/>
        </w:rPr>
        <w:t xml:space="preserve">. Er </w:t>
      </w:r>
      <w:proofErr w:type="spellStart"/>
      <w:r w:rsidRPr="00DD3BD8">
        <w:rPr>
          <w:rFonts w:asciiTheme="minorHAnsi" w:hAnsiTheme="minorHAnsi"/>
          <w:b/>
          <w:sz w:val="22"/>
          <w:szCs w:val="22"/>
        </w:rPr>
        <w:t>dient</w:t>
      </w:r>
      <w:proofErr w:type="spellEnd"/>
      <w:r w:rsidRPr="00DD3BD8">
        <w:rPr>
          <w:rFonts w:asciiTheme="minorHAnsi" w:hAnsiTheme="minorHAnsi"/>
          <w:b/>
          <w:sz w:val="22"/>
          <w:szCs w:val="22"/>
        </w:rPr>
        <w:t xml:space="preserve"> </w:t>
      </w:r>
      <w:proofErr w:type="spellStart"/>
      <w:r w:rsidRPr="00DD3BD8">
        <w:rPr>
          <w:rFonts w:asciiTheme="minorHAnsi" w:hAnsiTheme="minorHAnsi"/>
          <w:b/>
          <w:sz w:val="22"/>
          <w:szCs w:val="22"/>
        </w:rPr>
        <w:t>namelijk</w:t>
      </w:r>
      <w:proofErr w:type="spellEnd"/>
      <w:r w:rsidRPr="00DD3BD8">
        <w:rPr>
          <w:rFonts w:asciiTheme="minorHAnsi" w:hAnsiTheme="minorHAnsi"/>
          <w:b/>
          <w:sz w:val="22"/>
          <w:szCs w:val="22"/>
        </w:rPr>
        <w:t xml:space="preserve"> </w:t>
      </w:r>
      <w:proofErr w:type="spellStart"/>
      <w:r w:rsidRPr="00DD3BD8">
        <w:rPr>
          <w:rFonts w:asciiTheme="minorHAnsi" w:hAnsiTheme="minorHAnsi"/>
          <w:b/>
          <w:sz w:val="22"/>
          <w:szCs w:val="22"/>
        </w:rPr>
        <w:t>een</w:t>
      </w:r>
      <w:proofErr w:type="spellEnd"/>
      <w:r w:rsidRPr="00DD3BD8">
        <w:rPr>
          <w:rFonts w:asciiTheme="minorHAnsi" w:hAnsiTheme="minorHAnsi"/>
          <w:b/>
          <w:sz w:val="22"/>
          <w:szCs w:val="22"/>
        </w:rPr>
        <w:t xml:space="preserve"> controle </w:t>
      </w:r>
      <w:proofErr w:type="spellStart"/>
      <w:r w:rsidRPr="00DD3BD8">
        <w:rPr>
          <w:rFonts w:asciiTheme="minorHAnsi" w:hAnsiTheme="minorHAnsi"/>
          <w:b/>
          <w:sz w:val="22"/>
          <w:szCs w:val="22"/>
        </w:rPr>
        <w:t>brandweer</w:t>
      </w:r>
      <w:proofErr w:type="spellEnd"/>
      <w:r w:rsidRPr="00DD3BD8">
        <w:rPr>
          <w:rFonts w:asciiTheme="minorHAnsi" w:hAnsiTheme="minorHAnsi"/>
          <w:b/>
          <w:sz w:val="22"/>
          <w:szCs w:val="22"/>
        </w:rPr>
        <w:t xml:space="preserve"> en </w:t>
      </w:r>
      <w:proofErr w:type="spellStart"/>
      <w:r w:rsidRPr="00DD3BD8">
        <w:rPr>
          <w:rFonts w:asciiTheme="minorHAnsi" w:hAnsiTheme="minorHAnsi"/>
          <w:b/>
          <w:sz w:val="22"/>
          <w:szCs w:val="22"/>
        </w:rPr>
        <w:t>hygiëne</w:t>
      </w:r>
      <w:proofErr w:type="spellEnd"/>
      <w:r w:rsidRPr="00DD3BD8">
        <w:rPr>
          <w:rFonts w:asciiTheme="minorHAnsi" w:hAnsiTheme="minorHAnsi"/>
          <w:b/>
          <w:sz w:val="22"/>
          <w:szCs w:val="22"/>
        </w:rPr>
        <w:t xml:space="preserve"> te </w:t>
      </w:r>
      <w:proofErr w:type="spellStart"/>
      <w:r w:rsidRPr="00DD3BD8">
        <w:rPr>
          <w:rFonts w:asciiTheme="minorHAnsi" w:hAnsiTheme="minorHAnsi"/>
          <w:b/>
          <w:sz w:val="22"/>
          <w:szCs w:val="22"/>
        </w:rPr>
        <w:t>gebeuren</w:t>
      </w:r>
      <w:proofErr w:type="spellEnd"/>
      <w:r w:rsidRPr="00DD3BD8">
        <w:rPr>
          <w:rFonts w:asciiTheme="minorHAnsi" w:hAnsiTheme="minorHAnsi"/>
          <w:b/>
          <w:sz w:val="22"/>
          <w:szCs w:val="22"/>
        </w:rPr>
        <w:t xml:space="preserve">. </w:t>
      </w:r>
      <w:proofErr w:type="spellStart"/>
      <w:r w:rsidRPr="00DD3BD8">
        <w:rPr>
          <w:rFonts w:asciiTheme="minorHAnsi" w:hAnsiTheme="minorHAnsi"/>
          <w:b/>
          <w:sz w:val="22"/>
          <w:szCs w:val="22"/>
        </w:rPr>
        <w:t>Deze</w:t>
      </w:r>
      <w:proofErr w:type="spellEnd"/>
      <w:r w:rsidRPr="00DD3BD8">
        <w:rPr>
          <w:rFonts w:asciiTheme="minorHAnsi" w:hAnsiTheme="minorHAnsi"/>
          <w:b/>
          <w:sz w:val="22"/>
          <w:szCs w:val="22"/>
        </w:rPr>
        <w:t xml:space="preserve"> </w:t>
      </w:r>
      <w:proofErr w:type="spellStart"/>
      <w:r w:rsidRPr="00DD3BD8">
        <w:rPr>
          <w:rFonts w:asciiTheme="minorHAnsi" w:hAnsiTheme="minorHAnsi"/>
          <w:b/>
          <w:sz w:val="22"/>
          <w:szCs w:val="22"/>
        </w:rPr>
        <w:t>controles</w:t>
      </w:r>
      <w:proofErr w:type="spellEnd"/>
      <w:r w:rsidRPr="00DD3BD8">
        <w:rPr>
          <w:rFonts w:asciiTheme="minorHAnsi" w:hAnsiTheme="minorHAnsi"/>
          <w:b/>
          <w:sz w:val="22"/>
          <w:szCs w:val="22"/>
        </w:rPr>
        <w:t xml:space="preserve"> </w:t>
      </w:r>
      <w:proofErr w:type="spellStart"/>
      <w:r w:rsidRPr="00DD3BD8">
        <w:rPr>
          <w:rFonts w:asciiTheme="minorHAnsi" w:hAnsiTheme="minorHAnsi"/>
          <w:b/>
          <w:sz w:val="22"/>
          <w:szCs w:val="22"/>
        </w:rPr>
        <w:t>dien</w:t>
      </w:r>
      <w:proofErr w:type="spellEnd"/>
      <w:r w:rsidRPr="00DD3BD8">
        <w:rPr>
          <w:rFonts w:asciiTheme="minorHAnsi" w:hAnsiTheme="minorHAnsi"/>
          <w:b/>
          <w:sz w:val="22"/>
          <w:szCs w:val="22"/>
        </w:rPr>
        <w:t xml:space="preserve"> je </w:t>
      </w:r>
      <w:proofErr w:type="spellStart"/>
      <w:r w:rsidRPr="00DD3BD8">
        <w:rPr>
          <w:rFonts w:asciiTheme="minorHAnsi" w:hAnsiTheme="minorHAnsi"/>
          <w:b/>
          <w:sz w:val="22"/>
          <w:szCs w:val="22"/>
        </w:rPr>
        <w:t>zelf</w:t>
      </w:r>
      <w:proofErr w:type="spellEnd"/>
      <w:r w:rsidRPr="00DD3BD8">
        <w:rPr>
          <w:rFonts w:asciiTheme="minorHAnsi" w:hAnsiTheme="minorHAnsi"/>
          <w:b/>
          <w:sz w:val="22"/>
          <w:szCs w:val="22"/>
        </w:rPr>
        <w:t xml:space="preserve"> </w:t>
      </w:r>
      <w:proofErr w:type="spellStart"/>
      <w:r w:rsidRPr="00DD3BD8">
        <w:rPr>
          <w:rFonts w:asciiTheme="minorHAnsi" w:hAnsiTheme="minorHAnsi"/>
          <w:b/>
          <w:sz w:val="22"/>
          <w:szCs w:val="22"/>
        </w:rPr>
        <w:t>aan</w:t>
      </w:r>
      <w:proofErr w:type="spellEnd"/>
      <w:r w:rsidRPr="00DD3BD8">
        <w:rPr>
          <w:rFonts w:asciiTheme="minorHAnsi" w:hAnsiTheme="minorHAnsi"/>
          <w:b/>
          <w:sz w:val="22"/>
          <w:szCs w:val="22"/>
        </w:rPr>
        <w:t xml:space="preserve"> te </w:t>
      </w:r>
      <w:proofErr w:type="spellStart"/>
      <w:r w:rsidRPr="00DD3BD8">
        <w:rPr>
          <w:rFonts w:asciiTheme="minorHAnsi" w:hAnsiTheme="minorHAnsi"/>
          <w:b/>
          <w:sz w:val="22"/>
          <w:szCs w:val="22"/>
        </w:rPr>
        <w:t>vragen</w:t>
      </w:r>
      <w:proofErr w:type="spellEnd"/>
      <w:r w:rsidRPr="00DD3BD8">
        <w:rPr>
          <w:rFonts w:asciiTheme="minorHAnsi" w:hAnsiTheme="minorHAnsi"/>
          <w:b/>
          <w:sz w:val="22"/>
          <w:szCs w:val="22"/>
        </w:rPr>
        <w:t xml:space="preserve">. Indien </w:t>
      </w:r>
      <w:proofErr w:type="spellStart"/>
      <w:r w:rsidRPr="00DD3BD8">
        <w:rPr>
          <w:rFonts w:asciiTheme="minorHAnsi" w:hAnsiTheme="minorHAnsi"/>
          <w:b/>
          <w:sz w:val="22"/>
          <w:szCs w:val="22"/>
        </w:rPr>
        <w:t>nodig</w:t>
      </w:r>
      <w:proofErr w:type="spellEnd"/>
      <w:r w:rsidRPr="00DD3BD8">
        <w:rPr>
          <w:rFonts w:asciiTheme="minorHAnsi" w:hAnsiTheme="minorHAnsi"/>
          <w:b/>
          <w:sz w:val="22"/>
          <w:szCs w:val="22"/>
        </w:rPr>
        <w:t xml:space="preserve"> </w:t>
      </w:r>
      <w:proofErr w:type="spellStart"/>
      <w:r w:rsidRPr="00DD3BD8">
        <w:rPr>
          <w:rFonts w:asciiTheme="minorHAnsi" w:hAnsiTheme="minorHAnsi"/>
          <w:b/>
          <w:sz w:val="22"/>
          <w:szCs w:val="22"/>
        </w:rPr>
        <w:t>heb</w:t>
      </w:r>
      <w:proofErr w:type="spellEnd"/>
      <w:r w:rsidRPr="00DD3BD8">
        <w:rPr>
          <w:rFonts w:asciiTheme="minorHAnsi" w:hAnsiTheme="minorHAnsi"/>
          <w:b/>
          <w:sz w:val="22"/>
          <w:szCs w:val="22"/>
        </w:rPr>
        <w:t xml:space="preserve"> je </w:t>
      </w:r>
      <w:proofErr w:type="spellStart"/>
      <w:r w:rsidRPr="00DD3BD8">
        <w:rPr>
          <w:rFonts w:asciiTheme="minorHAnsi" w:hAnsiTheme="minorHAnsi"/>
          <w:b/>
          <w:sz w:val="22"/>
          <w:szCs w:val="22"/>
        </w:rPr>
        <w:t>een</w:t>
      </w:r>
      <w:proofErr w:type="spellEnd"/>
      <w:r w:rsidRPr="00DD3BD8">
        <w:rPr>
          <w:rFonts w:asciiTheme="minorHAnsi" w:hAnsiTheme="minorHAnsi"/>
          <w:b/>
          <w:sz w:val="22"/>
          <w:szCs w:val="22"/>
        </w:rPr>
        <w:t xml:space="preserve"> extra OBA </w:t>
      </w:r>
      <w:proofErr w:type="spellStart"/>
      <w:r w:rsidRPr="00DD3BD8">
        <w:rPr>
          <w:rFonts w:asciiTheme="minorHAnsi" w:hAnsiTheme="minorHAnsi"/>
          <w:b/>
          <w:sz w:val="22"/>
          <w:szCs w:val="22"/>
        </w:rPr>
        <w:t>verzekering</w:t>
      </w:r>
      <w:proofErr w:type="spellEnd"/>
      <w:r w:rsidRPr="00DD3BD8">
        <w:rPr>
          <w:rFonts w:asciiTheme="minorHAnsi" w:hAnsiTheme="minorHAnsi"/>
          <w:b/>
          <w:sz w:val="22"/>
          <w:szCs w:val="22"/>
        </w:rPr>
        <w:t xml:space="preserve"> </w:t>
      </w:r>
      <w:proofErr w:type="spellStart"/>
      <w:r w:rsidRPr="00DD3BD8">
        <w:rPr>
          <w:rFonts w:asciiTheme="minorHAnsi" w:hAnsiTheme="minorHAnsi"/>
          <w:b/>
          <w:sz w:val="22"/>
          <w:szCs w:val="22"/>
        </w:rPr>
        <w:t>nodig</w:t>
      </w:r>
      <w:proofErr w:type="spellEnd"/>
    </w:p>
    <w:p w14:paraId="274E0305" w14:textId="77777777" w:rsidR="009C4BBD" w:rsidRPr="00DD3BD8" w:rsidRDefault="009C4BBD" w:rsidP="009C4BBD">
      <w:pPr>
        <w:rPr>
          <w:rFonts w:asciiTheme="minorHAnsi" w:hAnsiTheme="minorHAnsi"/>
          <w:sz w:val="24"/>
        </w:rPr>
      </w:pPr>
    </w:p>
    <w:p w14:paraId="76D6A32A" w14:textId="77777777" w:rsidR="009C4BBD" w:rsidRDefault="009C4BBD" w:rsidP="009C4BBD">
      <w:pPr>
        <w:rPr>
          <w:rFonts w:asciiTheme="minorHAnsi" w:hAnsiTheme="minorHAnsi"/>
          <w:b/>
          <w:bCs/>
          <w:color w:val="FF0000"/>
          <w:lang w:val="nl-BE"/>
        </w:rPr>
      </w:pPr>
      <w:r>
        <w:rPr>
          <w:rFonts w:asciiTheme="minorHAnsi" w:hAnsiTheme="minorHAnsi"/>
          <w:b/>
          <w:bCs/>
          <w:color w:val="FF0000"/>
        </w:rPr>
        <w:t xml:space="preserve">Controle </w:t>
      </w:r>
      <w:proofErr w:type="spellStart"/>
      <w:r>
        <w:rPr>
          <w:rFonts w:asciiTheme="minorHAnsi" w:hAnsiTheme="minorHAnsi"/>
          <w:b/>
          <w:bCs/>
          <w:color w:val="FF0000"/>
        </w:rPr>
        <w:t>brandpreventie</w:t>
      </w:r>
      <w:proofErr w:type="spellEnd"/>
      <w:r>
        <w:rPr>
          <w:rFonts w:asciiTheme="minorHAnsi" w:hAnsiTheme="minorHAnsi"/>
          <w:b/>
          <w:bCs/>
          <w:color w:val="FF0000"/>
        </w:rPr>
        <w:t>:</w:t>
      </w:r>
    </w:p>
    <w:p w14:paraId="233E85FC" w14:textId="77777777" w:rsidR="009C4BBD" w:rsidRDefault="009C4BBD" w:rsidP="009C4BBD">
      <w:pPr>
        <w:rPr>
          <w:rFonts w:asciiTheme="minorHAnsi" w:hAnsiTheme="minorHAnsi"/>
        </w:rPr>
      </w:pPr>
    </w:p>
    <w:p w14:paraId="30A6D49D" w14:textId="77777777" w:rsidR="009C4BBD" w:rsidRDefault="009C4BBD" w:rsidP="009C4BBD">
      <w:pPr>
        <w:rPr>
          <w:rFonts w:asciiTheme="minorHAnsi" w:hAnsiTheme="minorHAnsi"/>
        </w:rPr>
      </w:pPr>
      <w:proofErr w:type="spellStart"/>
      <w:r>
        <w:rPr>
          <w:rFonts w:asciiTheme="minorHAnsi" w:hAnsiTheme="minorHAnsi"/>
        </w:rPr>
        <w:t>Aanvraag</w:t>
      </w:r>
      <w:proofErr w:type="spellEnd"/>
      <w:r>
        <w:rPr>
          <w:rFonts w:asciiTheme="minorHAnsi" w:hAnsiTheme="minorHAnsi"/>
        </w:rPr>
        <w:t xml:space="preserve"> controle </w:t>
      </w:r>
      <w:proofErr w:type="spellStart"/>
      <w:r>
        <w:rPr>
          <w:rFonts w:asciiTheme="minorHAnsi" w:hAnsiTheme="minorHAnsi"/>
        </w:rPr>
        <w:t>brandweer</w:t>
      </w:r>
      <w:proofErr w:type="spellEnd"/>
      <w:r>
        <w:rPr>
          <w:rFonts w:asciiTheme="minorHAnsi" w:hAnsiTheme="minorHAnsi"/>
        </w:rPr>
        <w:t>:</w:t>
      </w:r>
    </w:p>
    <w:p w14:paraId="0B374A21" w14:textId="77777777" w:rsidR="009C4BBD" w:rsidRDefault="009C4BBD" w:rsidP="009C4BBD">
      <w:pPr>
        <w:rPr>
          <w:rFonts w:asciiTheme="minorHAnsi" w:hAnsiTheme="minorHAnsi" w:cstheme="minorHAnsi"/>
        </w:rPr>
      </w:pPr>
    </w:p>
    <w:bookmarkStart w:id="1" w:name="_Hlk137046095"/>
    <w:p w14:paraId="63238537" w14:textId="77777777" w:rsidR="009C4BBD" w:rsidRDefault="009C4BBD" w:rsidP="009C4BBD">
      <w:pPr>
        <w:rPr>
          <w:rFonts w:asciiTheme="minorHAnsi" w:hAnsiTheme="minorHAnsi" w:cstheme="minorHAnsi"/>
          <w:lang/>
        </w:rPr>
      </w:pPr>
      <w:r>
        <w:fldChar w:fldCharType="begin"/>
      </w:r>
      <w:r>
        <w:instrText xml:space="preserve"> HYPERLINK "https://eur02.safelinks.protection.outlook.com/?url=https%3A%2F%2Foost-vlaams-brabant.hulpverleningszone.be%2Fpagina%2Fvoor-bespreking&amp;data=05%7C01%7CPZ.Leuven.Horeca%40police.belgium.eu%7C90ffe829eab94bedc46408db669a6a00%7Cf7e06a0857c2479ebfa5e63a6dd83518%7C0%7C0%7C638216585610101820%7CUnknown%7CTWFpbGZsb3d8eyJWIjoiMC4wLjAwMDAiLCJQIjoiV2luMzIiLCJBTiI6Ik1haWwiLCJXVCI6Mn0%3D%7C3000%7C%7C%7C&amp;sdata=PvBkmEqwsgmvP4Wk%2F%2BZ8ougAoztIEltwSxCr%2F1R2ksA%3D&amp;reserved=0" \t "_blank" </w:instrText>
      </w:r>
      <w:r>
        <w:fldChar w:fldCharType="separate"/>
      </w:r>
      <w:r>
        <w:rPr>
          <w:rStyle w:val="Hyperlink"/>
          <w:rFonts w:asciiTheme="minorHAnsi" w:hAnsiTheme="minorHAnsi" w:cstheme="minorHAnsi"/>
          <w:lang/>
        </w:rPr>
        <w:t>https://oost-vlaams-brabant.hulpverleningszone.be/pagina/voor-bespreking</w:t>
      </w:r>
      <w:r>
        <w:fldChar w:fldCharType="end"/>
      </w:r>
    </w:p>
    <w:p w14:paraId="64BA75C8" w14:textId="77777777" w:rsidR="009C4BBD" w:rsidRDefault="009C4BBD" w:rsidP="009C4BBD">
      <w:pPr>
        <w:rPr>
          <w:rFonts w:asciiTheme="minorHAnsi" w:hAnsiTheme="minorHAnsi" w:cstheme="minorHAnsi"/>
          <w:lang/>
        </w:rPr>
      </w:pPr>
      <w:hyperlink r:id="rId16" w:tgtFrame="_blank" w:history="1">
        <w:r>
          <w:rPr>
            <w:rStyle w:val="Hyperlink"/>
            <w:rFonts w:asciiTheme="minorHAnsi" w:hAnsiTheme="minorHAnsi" w:cstheme="minorHAnsi"/>
            <w:lang/>
          </w:rPr>
          <w:t>https://oost-vlaams-brabant.hulpverleningszone.be/pagina/controle</w:t>
        </w:r>
      </w:hyperlink>
    </w:p>
    <w:bookmarkEnd w:id="1"/>
    <w:p w14:paraId="60455B96" w14:textId="77777777" w:rsidR="009C4BBD" w:rsidRPr="00B95AED" w:rsidRDefault="009C4BBD" w:rsidP="009C4BBD">
      <w:pPr>
        <w:rPr>
          <w:rFonts w:asciiTheme="minorHAnsi" w:hAnsiTheme="minorHAnsi"/>
          <w:lang/>
        </w:rPr>
      </w:pPr>
    </w:p>
    <w:p w14:paraId="5FD772D7" w14:textId="77777777" w:rsidR="009C4BBD" w:rsidRDefault="009C4BBD" w:rsidP="009C4BBD">
      <w:pPr>
        <w:rPr>
          <w:rFonts w:asciiTheme="minorHAnsi" w:hAnsiTheme="minorHAnsi"/>
          <w:b/>
        </w:rPr>
      </w:pPr>
      <w:proofErr w:type="spellStart"/>
      <w:r>
        <w:rPr>
          <w:rFonts w:asciiTheme="minorHAnsi" w:hAnsiTheme="minorHAnsi"/>
          <w:b/>
        </w:rPr>
        <w:t>Wacht</w:t>
      </w:r>
      <w:proofErr w:type="spellEnd"/>
      <w:r>
        <w:rPr>
          <w:rFonts w:asciiTheme="minorHAnsi" w:hAnsiTheme="minorHAnsi"/>
          <w:b/>
        </w:rPr>
        <w:t xml:space="preserve"> niet te </w:t>
      </w:r>
      <w:proofErr w:type="spellStart"/>
      <w:r>
        <w:rPr>
          <w:rFonts w:asciiTheme="minorHAnsi" w:hAnsiTheme="minorHAnsi"/>
          <w:b/>
        </w:rPr>
        <w:t>lang</w:t>
      </w:r>
      <w:proofErr w:type="spellEnd"/>
      <w:r>
        <w:rPr>
          <w:rFonts w:asciiTheme="minorHAnsi" w:hAnsiTheme="minorHAnsi"/>
          <w:b/>
        </w:rPr>
        <w:t xml:space="preserve"> met </w:t>
      </w:r>
      <w:proofErr w:type="spellStart"/>
      <w:r>
        <w:rPr>
          <w:rFonts w:asciiTheme="minorHAnsi" w:hAnsiTheme="minorHAnsi"/>
          <w:b/>
        </w:rPr>
        <w:t>maken</w:t>
      </w:r>
      <w:proofErr w:type="spellEnd"/>
      <w:r>
        <w:rPr>
          <w:rFonts w:asciiTheme="minorHAnsi" w:hAnsiTheme="minorHAnsi"/>
          <w:b/>
        </w:rPr>
        <w:t xml:space="preserve"> van </w:t>
      </w:r>
      <w:proofErr w:type="spellStart"/>
      <w:r>
        <w:rPr>
          <w:rFonts w:asciiTheme="minorHAnsi" w:hAnsiTheme="minorHAnsi"/>
          <w:b/>
        </w:rPr>
        <w:t>een</w:t>
      </w:r>
      <w:proofErr w:type="spellEnd"/>
      <w:r>
        <w:rPr>
          <w:rFonts w:asciiTheme="minorHAnsi" w:hAnsiTheme="minorHAnsi"/>
          <w:b/>
        </w:rPr>
        <w:t xml:space="preserve"> </w:t>
      </w:r>
      <w:proofErr w:type="spellStart"/>
      <w:r>
        <w:rPr>
          <w:rFonts w:asciiTheme="minorHAnsi" w:hAnsiTheme="minorHAnsi"/>
          <w:b/>
        </w:rPr>
        <w:t>afspraak</w:t>
      </w:r>
      <w:proofErr w:type="spellEnd"/>
      <w:r>
        <w:rPr>
          <w:rFonts w:asciiTheme="minorHAnsi" w:hAnsiTheme="minorHAnsi"/>
          <w:b/>
        </w:rPr>
        <w:t xml:space="preserve"> met de </w:t>
      </w:r>
      <w:proofErr w:type="spellStart"/>
      <w:r>
        <w:rPr>
          <w:rFonts w:asciiTheme="minorHAnsi" w:hAnsiTheme="minorHAnsi"/>
          <w:b/>
        </w:rPr>
        <w:t>brandweer</w:t>
      </w:r>
      <w:proofErr w:type="spellEnd"/>
      <w:r>
        <w:rPr>
          <w:rFonts w:asciiTheme="minorHAnsi" w:hAnsiTheme="minorHAnsi"/>
          <w:b/>
        </w:rPr>
        <w:t xml:space="preserve">. </w:t>
      </w:r>
      <w:proofErr w:type="spellStart"/>
      <w:r>
        <w:rPr>
          <w:rFonts w:asciiTheme="minorHAnsi" w:hAnsiTheme="minorHAnsi"/>
          <w:b/>
        </w:rPr>
        <w:t>Zij</w:t>
      </w:r>
      <w:proofErr w:type="spellEnd"/>
      <w:r>
        <w:rPr>
          <w:rFonts w:asciiTheme="minorHAnsi" w:hAnsiTheme="minorHAnsi"/>
          <w:b/>
        </w:rPr>
        <w:t xml:space="preserve"> </w:t>
      </w:r>
      <w:proofErr w:type="spellStart"/>
      <w:r>
        <w:rPr>
          <w:rFonts w:asciiTheme="minorHAnsi" w:hAnsiTheme="minorHAnsi"/>
          <w:b/>
        </w:rPr>
        <w:t>hebben</w:t>
      </w:r>
      <w:proofErr w:type="spellEnd"/>
      <w:r>
        <w:rPr>
          <w:rFonts w:asciiTheme="minorHAnsi" w:hAnsiTheme="minorHAnsi"/>
          <w:b/>
        </w:rPr>
        <w:t xml:space="preserve"> </w:t>
      </w:r>
      <w:proofErr w:type="spellStart"/>
      <w:r>
        <w:rPr>
          <w:rFonts w:asciiTheme="minorHAnsi" w:hAnsiTheme="minorHAnsi"/>
          <w:b/>
        </w:rPr>
        <w:t>vaak</w:t>
      </w:r>
      <w:proofErr w:type="spellEnd"/>
      <w:r>
        <w:rPr>
          <w:rFonts w:asciiTheme="minorHAnsi" w:hAnsiTheme="minorHAnsi"/>
          <w:b/>
        </w:rPr>
        <w:t xml:space="preserve"> lange </w:t>
      </w:r>
      <w:proofErr w:type="spellStart"/>
      <w:r>
        <w:rPr>
          <w:rFonts w:asciiTheme="minorHAnsi" w:hAnsiTheme="minorHAnsi"/>
          <w:b/>
        </w:rPr>
        <w:t>wachttijden</w:t>
      </w:r>
      <w:proofErr w:type="spellEnd"/>
      <w:r>
        <w:rPr>
          <w:rFonts w:asciiTheme="minorHAnsi" w:hAnsiTheme="minorHAnsi"/>
          <w:b/>
        </w:rPr>
        <w:t>.</w:t>
      </w:r>
    </w:p>
    <w:p w14:paraId="675D8AC7" w14:textId="77777777" w:rsidR="009C4BBD" w:rsidRPr="00DD3BD8" w:rsidRDefault="009C4BBD" w:rsidP="009C4BBD">
      <w:pPr>
        <w:rPr>
          <w:rFonts w:asciiTheme="minorHAnsi" w:hAnsiTheme="minorHAnsi"/>
          <w:b/>
        </w:rPr>
      </w:pPr>
      <w:proofErr w:type="spellStart"/>
      <w:r>
        <w:rPr>
          <w:rFonts w:asciiTheme="minorHAnsi" w:hAnsiTheme="minorHAnsi"/>
          <w:b/>
        </w:rPr>
        <w:t>Vraag</w:t>
      </w:r>
      <w:proofErr w:type="spellEnd"/>
      <w:r>
        <w:rPr>
          <w:rFonts w:asciiTheme="minorHAnsi" w:hAnsiTheme="minorHAnsi"/>
          <w:b/>
        </w:rPr>
        <w:t xml:space="preserve"> </w:t>
      </w:r>
      <w:proofErr w:type="spellStart"/>
      <w:r>
        <w:rPr>
          <w:rFonts w:asciiTheme="minorHAnsi" w:hAnsiTheme="minorHAnsi"/>
          <w:b/>
        </w:rPr>
        <w:t>ook</w:t>
      </w:r>
      <w:proofErr w:type="spellEnd"/>
      <w:r>
        <w:rPr>
          <w:rFonts w:asciiTheme="minorHAnsi" w:hAnsiTheme="minorHAnsi"/>
          <w:b/>
        </w:rPr>
        <w:t xml:space="preserve"> </w:t>
      </w:r>
      <w:proofErr w:type="spellStart"/>
      <w:r>
        <w:rPr>
          <w:rFonts w:asciiTheme="minorHAnsi" w:hAnsiTheme="minorHAnsi"/>
          <w:b/>
        </w:rPr>
        <w:t>zelf</w:t>
      </w:r>
      <w:proofErr w:type="spellEnd"/>
      <w:r>
        <w:rPr>
          <w:rFonts w:asciiTheme="minorHAnsi" w:hAnsiTheme="minorHAnsi"/>
          <w:b/>
        </w:rPr>
        <w:t xml:space="preserve"> na </w:t>
      </w:r>
      <w:proofErr w:type="spellStart"/>
      <w:r>
        <w:rPr>
          <w:rFonts w:asciiTheme="minorHAnsi" w:hAnsiTheme="minorHAnsi"/>
          <w:b/>
        </w:rPr>
        <w:t>bij</w:t>
      </w:r>
      <w:proofErr w:type="spellEnd"/>
      <w:r>
        <w:rPr>
          <w:rFonts w:asciiTheme="minorHAnsi" w:hAnsiTheme="minorHAnsi"/>
          <w:b/>
        </w:rPr>
        <w:t xml:space="preserve"> de </w:t>
      </w:r>
      <w:proofErr w:type="spellStart"/>
      <w:r>
        <w:rPr>
          <w:rFonts w:asciiTheme="minorHAnsi" w:hAnsiTheme="minorHAnsi"/>
          <w:b/>
        </w:rPr>
        <w:t>brandweer</w:t>
      </w:r>
      <w:proofErr w:type="spellEnd"/>
      <w:r>
        <w:rPr>
          <w:rFonts w:asciiTheme="minorHAnsi" w:hAnsiTheme="minorHAnsi"/>
          <w:b/>
        </w:rPr>
        <w:t xml:space="preserve"> </w:t>
      </w:r>
      <w:proofErr w:type="spellStart"/>
      <w:r>
        <w:rPr>
          <w:rFonts w:asciiTheme="minorHAnsi" w:hAnsiTheme="minorHAnsi"/>
          <w:b/>
        </w:rPr>
        <w:t>wat</w:t>
      </w:r>
      <w:proofErr w:type="spellEnd"/>
      <w:r>
        <w:rPr>
          <w:rFonts w:asciiTheme="minorHAnsi" w:hAnsiTheme="minorHAnsi"/>
          <w:b/>
        </w:rPr>
        <w:t xml:space="preserve"> </w:t>
      </w:r>
      <w:proofErr w:type="spellStart"/>
      <w:r>
        <w:rPr>
          <w:rFonts w:asciiTheme="minorHAnsi" w:hAnsiTheme="minorHAnsi"/>
          <w:b/>
        </w:rPr>
        <w:t>ze</w:t>
      </w:r>
      <w:proofErr w:type="spellEnd"/>
      <w:r>
        <w:rPr>
          <w:rFonts w:asciiTheme="minorHAnsi" w:hAnsiTheme="minorHAnsi"/>
          <w:b/>
        </w:rPr>
        <w:t xml:space="preserve"> </w:t>
      </w:r>
      <w:proofErr w:type="spellStart"/>
      <w:r>
        <w:rPr>
          <w:rFonts w:asciiTheme="minorHAnsi" w:hAnsiTheme="minorHAnsi"/>
          <w:b/>
        </w:rPr>
        <w:t>verwachten</w:t>
      </w:r>
      <w:proofErr w:type="spellEnd"/>
      <w:r>
        <w:rPr>
          <w:rFonts w:asciiTheme="minorHAnsi" w:hAnsiTheme="minorHAnsi"/>
          <w:b/>
        </w:rPr>
        <w:t xml:space="preserve"> van </w:t>
      </w:r>
      <w:proofErr w:type="spellStart"/>
      <w:r>
        <w:rPr>
          <w:rFonts w:asciiTheme="minorHAnsi" w:hAnsiTheme="minorHAnsi"/>
          <w:b/>
        </w:rPr>
        <w:t>jou</w:t>
      </w:r>
      <w:proofErr w:type="spellEnd"/>
      <w:r>
        <w:rPr>
          <w:rFonts w:asciiTheme="minorHAnsi" w:hAnsiTheme="minorHAnsi"/>
          <w:b/>
        </w:rPr>
        <w:t xml:space="preserve"> </w:t>
      </w:r>
      <w:proofErr w:type="spellStart"/>
      <w:r>
        <w:rPr>
          <w:rFonts w:asciiTheme="minorHAnsi" w:hAnsiTheme="minorHAnsi"/>
          <w:b/>
        </w:rPr>
        <w:t>als</w:t>
      </w:r>
      <w:proofErr w:type="spellEnd"/>
      <w:r>
        <w:rPr>
          <w:rFonts w:asciiTheme="minorHAnsi" w:hAnsiTheme="minorHAnsi"/>
          <w:b/>
        </w:rPr>
        <w:t xml:space="preserve"> </w:t>
      </w:r>
      <w:proofErr w:type="spellStart"/>
      <w:r>
        <w:rPr>
          <w:rFonts w:asciiTheme="minorHAnsi" w:hAnsiTheme="minorHAnsi"/>
          <w:b/>
        </w:rPr>
        <w:t>uitbater</w:t>
      </w:r>
      <w:proofErr w:type="spellEnd"/>
      <w:r>
        <w:rPr>
          <w:rFonts w:asciiTheme="minorHAnsi" w:hAnsiTheme="minorHAnsi"/>
          <w:b/>
        </w:rPr>
        <w:t xml:space="preserve"> </w:t>
      </w:r>
      <w:proofErr w:type="spellStart"/>
      <w:r>
        <w:rPr>
          <w:rFonts w:asciiTheme="minorHAnsi" w:hAnsiTheme="minorHAnsi"/>
          <w:b/>
        </w:rPr>
        <w:t>zodat</w:t>
      </w:r>
      <w:proofErr w:type="spellEnd"/>
      <w:r>
        <w:rPr>
          <w:rFonts w:asciiTheme="minorHAnsi" w:hAnsiTheme="minorHAnsi"/>
          <w:b/>
        </w:rPr>
        <w:t xml:space="preserve"> je </w:t>
      </w:r>
      <w:proofErr w:type="spellStart"/>
      <w:r>
        <w:rPr>
          <w:rFonts w:asciiTheme="minorHAnsi" w:hAnsiTheme="minorHAnsi"/>
          <w:b/>
        </w:rPr>
        <w:t>brandweermatig</w:t>
      </w:r>
      <w:proofErr w:type="spellEnd"/>
      <w:r>
        <w:rPr>
          <w:rFonts w:asciiTheme="minorHAnsi" w:hAnsiTheme="minorHAnsi"/>
          <w:b/>
        </w:rPr>
        <w:t xml:space="preserve"> </w:t>
      </w:r>
      <w:proofErr w:type="spellStart"/>
      <w:r>
        <w:rPr>
          <w:rFonts w:asciiTheme="minorHAnsi" w:hAnsiTheme="minorHAnsi"/>
          <w:b/>
        </w:rPr>
        <w:t>helemaal</w:t>
      </w:r>
      <w:proofErr w:type="spellEnd"/>
      <w:r>
        <w:rPr>
          <w:rFonts w:asciiTheme="minorHAnsi" w:hAnsiTheme="minorHAnsi"/>
          <w:b/>
        </w:rPr>
        <w:t xml:space="preserve"> in </w:t>
      </w:r>
      <w:proofErr w:type="spellStart"/>
      <w:r>
        <w:rPr>
          <w:rFonts w:asciiTheme="minorHAnsi" w:hAnsiTheme="minorHAnsi"/>
          <w:b/>
        </w:rPr>
        <w:t>orde</w:t>
      </w:r>
      <w:proofErr w:type="spellEnd"/>
      <w:r>
        <w:rPr>
          <w:rFonts w:asciiTheme="minorHAnsi" w:hAnsiTheme="minorHAnsi"/>
          <w:b/>
        </w:rPr>
        <w:t xml:space="preserve"> </w:t>
      </w:r>
      <w:proofErr w:type="spellStart"/>
      <w:r>
        <w:rPr>
          <w:rFonts w:asciiTheme="minorHAnsi" w:hAnsiTheme="minorHAnsi"/>
          <w:b/>
        </w:rPr>
        <w:t>bent</w:t>
      </w:r>
      <w:proofErr w:type="spellEnd"/>
      <w:r>
        <w:rPr>
          <w:rFonts w:asciiTheme="minorHAnsi" w:hAnsiTheme="minorHAnsi"/>
          <w:b/>
        </w:rPr>
        <w:t>.</w:t>
      </w:r>
    </w:p>
    <w:p w14:paraId="0AA1EAFC" w14:textId="77777777" w:rsidR="009C4BBD" w:rsidRPr="00DD3BD8" w:rsidRDefault="009C4BBD" w:rsidP="009C4BBD">
      <w:pPr>
        <w:rPr>
          <w:rFonts w:asciiTheme="minorHAnsi" w:hAnsiTheme="minorHAnsi"/>
          <w:b/>
        </w:rPr>
      </w:pPr>
    </w:p>
    <w:p w14:paraId="00C06E3D" w14:textId="77777777" w:rsidR="009C4BBD" w:rsidRPr="00DD3BD8" w:rsidRDefault="009C4BBD" w:rsidP="009C4BBD">
      <w:pPr>
        <w:rPr>
          <w:rFonts w:asciiTheme="minorHAnsi" w:hAnsiTheme="minorHAnsi"/>
          <w:b/>
        </w:rPr>
      </w:pPr>
    </w:p>
    <w:p w14:paraId="7151BF79" w14:textId="77777777" w:rsidR="009C4BBD" w:rsidRPr="00B95AED" w:rsidRDefault="009C4BBD" w:rsidP="009C4BBD">
      <w:pPr>
        <w:rPr>
          <w:rFonts w:asciiTheme="minorHAnsi" w:hAnsiTheme="minorHAnsi"/>
          <w:color w:val="FF0000"/>
          <w:lang w:val="nl-BE"/>
        </w:rPr>
      </w:pPr>
      <w:r w:rsidRPr="00B95AED">
        <w:rPr>
          <w:rFonts w:asciiTheme="minorHAnsi" w:hAnsiTheme="minorHAnsi"/>
          <w:b/>
          <w:bCs/>
          <w:color w:val="FF0000"/>
          <w:lang w:val="nl-BE"/>
        </w:rPr>
        <w:t>Controle hygiëne :</w:t>
      </w:r>
    </w:p>
    <w:p w14:paraId="682B7054" w14:textId="77777777" w:rsidR="009C4BBD" w:rsidRPr="00B95AED" w:rsidRDefault="009C4BBD" w:rsidP="009C4BBD">
      <w:pPr>
        <w:rPr>
          <w:rFonts w:asciiTheme="minorHAnsi" w:hAnsiTheme="minorHAnsi"/>
          <w:b/>
          <w:bCs/>
          <w:lang w:val="nl-BE"/>
        </w:rPr>
      </w:pPr>
    </w:p>
    <w:p w14:paraId="65813722" w14:textId="77777777" w:rsidR="009C4BBD" w:rsidRPr="00B95AED" w:rsidRDefault="009C4BBD" w:rsidP="009C4BBD">
      <w:pPr>
        <w:rPr>
          <w:rFonts w:asciiTheme="minorHAnsi" w:hAnsiTheme="minorHAnsi"/>
          <w:lang w:val="nl-BE"/>
        </w:rPr>
      </w:pPr>
      <w:hyperlink r:id="rId17" w:history="1">
        <w:r w:rsidRPr="00B95AED">
          <w:rPr>
            <w:rStyle w:val="Hyperlink"/>
            <w:rFonts w:asciiTheme="minorHAnsi" w:hAnsiTheme="minorHAnsi"/>
            <w:lang w:val="nl-BE"/>
          </w:rPr>
          <w:t>milieu@leuven.be</w:t>
        </w:r>
      </w:hyperlink>
    </w:p>
    <w:p w14:paraId="292CED6B" w14:textId="77777777" w:rsidR="009C4BBD" w:rsidRPr="00DD3BD8" w:rsidRDefault="009C4BBD" w:rsidP="009C4BBD">
      <w:pPr>
        <w:rPr>
          <w:rFonts w:asciiTheme="minorHAnsi" w:hAnsiTheme="minorHAnsi"/>
          <w:b/>
          <w:lang w:val="nl-BE"/>
        </w:rPr>
      </w:pPr>
      <w:proofErr w:type="spellStart"/>
      <w:r w:rsidRPr="00DD3BD8">
        <w:rPr>
          <w:rFonts w:asciiTheme="minorHAnsi" w:hAnsiTheme="minorHAnsi"/>
          <w:b/>
        </w:rPr>
        <w:t>Een</w:t>
      </w:r>
      <w:proofErr w:type="spellEnd"/>
      <w:r w:rsidRPr="00DD3BD8">
        <w:rPr>
          <w:rFonts w:asciiTheme="minorHAnsi" w:hAnsiTheme="minorHAnsi"/>
          <w:b/>
        </w:rPr>
        <w:t xml:space="preserve"> controle </w:t>
      </w:r>
      <w:proofErr w:type="spellStart"/>
      <w:r w:rsidRPr="00DD3BD8">
        <w:rPr>
          <w:rFonts w:asciiTheme="minorHAnsi" w:hAnsiTheme="minorHAnsi"/>
          <w:b/>
        </w:rPr>
        <w:t>hygiëne</w:t>
      </w:r>
      <w:proofErr w:type="spellEnd"/>
      <w:r w:rsidRPr="00DD3BD8">
        <w:rPr>
          <w:rFonts w:asciiTheme="minorHAnsi" w:hAnsiTheme="minorHAnsi"/>
          <w:b/>
        </w:rPr>
        <w:t xml:space="preserve"> kan pas </w:t>
      </w:r>
      <w:proofErr w:type="spellStart"/>
      <w:r w:rsidRPr="00DD3BD8">
        <w:rPr>
          <w:rFonts w:asciiTheme="minorHAnsi" w:hAnsiTheme="minorHAnsi"/>
          <w:b/>
        </w:rPr>
        <w:t>uitgevoerd</w:t>
      </w:r>
      <w:proofErr w:type="spellEnd"/>
      <w:r w:rsidRPr="00DD3BD8">
        <w:rPr>
          <w:rFonts w:asciiTheme="minorHAnsi" w:hAnsiTheme="minorHAnsi"/>
          <w:b/>
        </w:rPr>
        <w:t xml:space="preserve"> </w:t>
      </w:r>
      <w:proofErr w:type="spellStart"/>
      <w:r w:rsidRPr="00DD3BD8">
        <w:rPr>
          <w:rFonts w:asciiTheme="minorHAnsi" w:hAnsiTheme="minorHAnsi"/>
          <w:b/>
        </w:rPr>
        <w:t>worden</w:t>
      </w:r>
      <w:proofErr w:type="spellEnd"/>
      <w:r w:rsidRPr="00DD3BD8">
        <w:rPr>
          <w:rFonts w:asciiTheme="minorHAnsi" w:hAnsiTheme="minorHAnsi"/>
          <w:b/>
        </w:rPr>
        <w:t xml:space="preserve"> </w:t>
      </w:r>
      <w:proofErr w:type="spellStart"/>
      <w:r w:rsidRPr="00DD3BD8">
        <w:rPr>
          <w:rFonts w:asciiTheme="minorHAnsi" w:hAnsiTheme="minorHAnsi"/>
          <w:b/>
        </w:rPr>
        <w:t>wanneer</w:t>
      </w:r>
      <w:proofErr w:type="spellEnd"/>
      <w:r w:rsidRPr="00DD3BD8">
        <w:rPr>
          <w:rFonts w:asciiTheme="minorHAnsi" w:hAnsiTheme="minorHAnsi"/>
          <w:b/>
        </w:rPr>
        <w:t xml:space="preserve"> </w:t>
      </w:r>
      <w:proofErr w:type="spellStart"/>
      <w:r w:rsidRPr="00DD3BD8">
        <w:rPr>
          <w:rFonts w:asciiTheme="minorHAnsi" w:hAnsiTheme="minorHAnsi"/>
          <w:b/>
        </w:rPr>
        <w:t>een</w:t>
      </w:r>
      <w:proofErr w:type="spellEnd"/>
      <w:r w:rsidRPr="00DD3BD8">
        <w:rPr>
          <w:rFonts w:asciiTheme="minorHAnsi" w:hAnsiTheme="minorHAnsi"/>
          <w:b/>
        </w:rPr>
        <w:t xml:space="preserve"> </w:t>
      </w:r>
      <w:proofErr w:type="spellStart"/>
      <w:r w:rsidRPr="00DD3BD8">
        <w:rPr>
          <w:rFonts w:asciiTheme="minorHAnsi" w:hAnsiTheme="minorHAnsi"/>
          <w:b/>
        </w:rPr>
        <w:t>eventuele</w:t>
      </w:r>
      <w:proofErr w:type="spellEnd"/>
      <w:r w:rsidRPr="00DD3BD8">
        <w:rPr>
          <w:rFonts w:asciiTheme="minorHAnsi" w:hAnsiTheme="minorHAnsi"/>
          <w:b/>
        </w:rPr>
        <w:t xml:space="preserve"> </w:t>
      </w:r>
      <w:proofErr w:type="spellStart"/>
      <w:r w:rsidRPr="00DD3BD8">
        <w:rPr>
          <w:rFonts w:asciiTheme="minorHAnsi" w:hAnsiTheme="minorHAnsi"/>
          <w:b/>
        </w:rPr>
        <w:t>renovatie</w:t>
      </w:r>
      <w:proofErr w:type="spellEnd"/>
      <w:r w:rsidRPr="00DD3BD8">
        <w:rPr>
          <w:rFonts w:asciiTheme="minorHAnsi" w:hAnsiTheme="minorHAnsi"/>
          <w:b/>
        </w:rPr>
        <w:t xml:space="preserve"> van de </w:t>
      </w:r>
      <w:proofErr w:type="spellStart"/>
      <w:r w:rsidRPr="00DD3BD8">
        <w:rPr>
          <w:rFonts w:asciiTheme="minorHAnsi" w:hAnsiTheme="minorHAnsi"/>
          <w:b/>
        </w:rPr>
        <w:t>zaak</w:t>
      </w:r>
      <w:proofErr w:type="spellEnd"/>
      <w:r w:rsidRPr="00DD3BD8">
        <w:rPr>
          <w:rFonts w:asciiTheme="minorHAnsi" w:hAnsiTheme="minorHAnsi"/>
          <w:b/>
        </w:rPr>
        <w:t xml:space="preserve"> </w:t>
      </w:r>
      <w:proofErr w:type="spellStart"/>
      <w:r w:rsidRPr="00DD3BD8">
        <w:rPr>
          <w:rFonts w:asciiTheme="minorHAnsi" w:hAnsiTheme="minorHAnsi"/>
          <w:b/>
        </w:rPr>
        <w:t>afgerond</w:t>
      </w:r>
      <w:proofErr w:type="spellEnd"/>
      <w:r w:rsidRPr="00DD3BD8">
        <w:rPr>
          <w:rFonts w:asciiTheme="minorHAnsi" w:hAnsiTheme="minorHAnsi"/>
          <w:b/>
        </w:rPr>
        <w:t xml:space="preserve"> </w:t>
      </w:r>
      <w:proofErr w:type="spellStart"/>
      <w:r w:rsidRPr="00DD3BD8">
        <w:rPr>
          <w:rFonts w:asciiTheme="minorHAnsi" w:hAnsiTheme="minorHAnsi"/>
          <w:b/>
        </w:rPr>
        <w:t>is</w:t>
      </w:r>
      <w:proofErr w:type="spellEnd"/>
      <w:r w:rsidRPr="00DD3BD8">
        <w:rPr>
          <w:rFonts w:asciiTheme="minorHAnsi" w:hAnsiTheme="minorHAnsi"/>
          <w:b/>
        </w:rPr>
        <w:t xml:space="preserve"> en de </w:t>
      </w:r>
      <w:proofErr w:type="spellStart"/>
      <w:r w:rsidRPr="00DD3BD8">
        <w:rPr>
          <w:rFonts w:asciiTheme="minorHAnsi" w:hAnsiTheme="minorHAnsi"/>
          <w:b/>
        </w:rPr>
        <w:t>inrichting</w:t>
      </w:r>
      <w:proofErr w:type="spellEnd"/>
      <w:r w:rsidRPr="00DD3BD8">
        <w:rPr>
          <w:rFonts w:asciiTheme="minorHAnsi" w:hAnsiTheme="minorHAnsi"/>
          <w:b/>
        </w:rPr>
        <w:t xml:space="preserve"> </w:t>
      </w:r>
      <w:proofErr w:type="spellStart"/>
      <w:r w:rsidRPr="00DD3BD8">
        <w:rPr>
          <w:rFonts w:asciiTheme="minorHAnsi" w:hAnsiTheme="minorHAnsi"/>
          <w:b/>
        </w:rPr>
        <w:t>klaar</w:t>
      </w:r>
      <w:proofErr w:type="spellEnd"/>
      <w:r w:rsidRPr="00DD3BD8">
        <w:rPr>
          <w:rFonts w:asciiTheme="minorHAnsi" w:hAnsiTheme="minorHAnsi"/>
          <w:b/>
        </w:rPr>
        <w:t xml:space="preserve"> </w:t>
      </w:r>
      <w:proofErr w:type="spellStart"/>
      <w:r w:rsidRPr="00DD3BD8">
        <w:rPr>
          <w:rFonts w:asciiTheme="minorHAnsi" w:hAnsiTheme="minorHAnsi"/>
          <w:b/>
        </w:rPr>
        <w:t>is</w:t>
      </w:r>
      <w:proofErr w:type="spellEnd"/>
      <w:r w:rsidRPr="00DD3BD8">
        <w:rPr>
          <w:rFonts w:asciiTheme="minorHAnsi" w:hAnsiTheme="minorHAnsi"/>
          <w:b/>
        </w:rPr>
        <w:t>.</w:t>
      </w:r>
    </w:p>
    <w:p w14:paraId="3B9CE216" w14:textId="77777777" w:rsidR="009C4BBD" w:rsidRPr="00DD3BD8" w:rsidRDefault="009C4BBD" w:rsidP="009C4BBD">
      <w:pPr>
        <w:rPr>
          <w:rFonts w:asciiTheme="minorHAnsi" w:hAnsiTheme="minorHAnsi"/>
        </w:rPr>
      </w:pPr>
    </w:p>
    <w:p w14:paraId="0C9A3306" w14:textId="77777777" w:rsidR="009C4BBD" w:rsidRPr="00DD3BD8" w:rsidRDefault="009C4BBD" w:rsidP="009C4BBD">
      <w:pPr>
        <w:rPr>
          <w:rFonts w:asciiTheme="minorHAnsi" w:hAnsiTheme="minorHAnsi"/>
        </w:rPr>
      </w:pPr>
    </w:p>
    <w:p w14:paraId="12A4162B" w14:textId="77777777" w:rsidR="009C4BBD" w:rsidRPr="00DD3BD8" w:rsidRDefault="009C4BBD" w:rsidP="009C4BBD">
      <w:pPr>
        <w:rPr>
          <w:rFonts w:asciiTheme="minorHAnsi" w:hAnsiTheme="minorHAnsi"/>
          <w:color w:val="FF0000"/>
          <w:sz w:val="22"/>
          <w:szCs w:val="22"/>
        </w:rPr>
      </w:pPr>
      <w:r w:rsidRPr="00DD3BD8">
        <w:rPr>
          <w:rFonts w:asciiTheme="minorHAnsi" w:hAnsiTheme="minorHAnsi"/>
          <w:b/>
          <w:bCs/>
          <w:color w:val="FF0000"/>
          <w:sz w:val="22"/>
          <w:szCs w:val="22"/>
          <w:u w:val="single"/>
        </w:rPr>
        <w:t xml:space="preserve">OBA </w:t>
      </w:r>
      <w:proofErr w:type="spellStart"/>
      <w:r w:rsidRPr="00DD3BD8">
        <w:rPr>
          <w:rFonts w:asciiTheme="minorHAnsi" w:hAnsiTheme="minorHAnsi"/>
          <w:b/>
          <w:bCs/>
          <w:color w:val="FF0000"/>
          <w:sz w:val="22"/>
          <w:szCs w:val="22"/>
          <w:u w:val="single"/>
        </w:rPr>
        <w:t>verzekering</w:t>
      </w:r>
      <w:proofErr w:type="spellEnd"/>
      <w:r w:rsidRPr="00DD3BD8">
        <w:rPr>
          <w:rFonts w:asciiTheme="minorHAnsi" w:hAnsiTheme="minorHAnsi"/>
          <w:b/>
          <w:bCs/>
          <w:color w:val="FF0000"/>
          <w:sz w:val="22"/>
          <w:szCs w:val="22"/>
        </w:rPr>
        <w:t xml:space="preserve"> :</w:t>
      </w:r>
    </w:p>
    <w:p w14:paraId="3BF330CF" w14:textId="77777777" w:rsidR="009C4BBD" w:rsidRPr="00DD3BD8" w:rsidRDefault="009C4BBD" w:rsidP="009C4BBD">
      <w:pPr>
        <w:rPr>
          <w:rFonts w:asciiTheme="minorHAnsi" w:hAnsiTheme="minorHAnsi"/>
        </w:rPr>
      </w:pPr>
      <w:r w:rsidRPr="00DD3BD8">
        <w:rPr>
          <w:rFonts w:asciiTheme="minorHAnsi" w:hAnsiTheme="minorHAnsi"/>
        </w:rPr>
        <w:t xml:space="preserve">Voor </w:t>
      </w:r>
      <w:proofErr w:type="spellStart"/>
      <w:r w:rsidRPr="00DD3BD8">
        <w:rPr>
          <w:rFonts w:asciiTheme="minorHAnsi" w:hAnsiTheme="minorHAnsi"/>
        </w:rPr>
        <w:t>een</w:t>
      </w:r>
      <w:proofErr w:type="spellEnd"/>
      <w:r w:rsidRPr="00DD3BD8">
        <w:rPr>
          <w:rFonts w:asciiTheme="minorHAnsi" w:hAnsiTheme="minorHAnsi"/>
        </w:rPr>
        <w:t xml:space="preserve"> </w:t>
      </w:r>
      <w:proofErr w:type="spellStart"/>
      <w:r w:rsidRPr="00DD3BD8">
        <w:rPr>
          <w:rFonts w:asciiTheme="minorHAnsi" w:hAnsiTheme="minorHAnsi"/>
        </w:rPr>
        <w:t>horecazaak</w:t>
      </w:r>
      <w:proofErr w:type="spellEnd"/>
      <w:r w:rsidRPr="00DD3BD8">
        <w:rPr>
          <w:rFonts w:asciiTheme="minorHAnsi" w:hAnsiTheme="minorHAnsi"/>
        </w:rPr>
        <w:t xml:space="preserve"> met </w:t>
      </w:r>
      <w:proofErr w:type="spellStart"/>
      <w:r w:rsidRPr="00DD3BD8">
        <w:rPr>
          <w:rFonts w:asciiTheme="minorHAnsi" w:hAnsiTheme="minorHAnsi"/>
        </w:rPr>
        <w:t>een</w:t>
      </w:r>
      <w:proofErr w:type="spellEnd"/>
      <w:r w:rsidRPr="00DD3BD8">
        <w:rPr>
          <w:rFonts w:asciiTheme="minorHAnsi" w:hAnsiTheme="minorHAnsi"/>
        </w:rPr>
        <w:t xml:space="preserve"> </w:t>
      </w:r>
      <w:proofErr w:type="spellStart"/>
      <w:r w:rsidRPr="00DD3BD8">
        <w:rPr>
          <w:rFonts w:asciiTheme="minorHAnsi" w:hAnsiTheme="minorHAnsi"/>
        </w:rPr>
        <w:t>verbruikersruimte</w:t>
      </w:r>
      <w:proofErr w:type="spellEnd"/>
      <w:r w:rsidRPr="00DD3BD8">
        <w:rPr>
          <w:rFonts w:asciiTheme="minorHAnsi" w:hAnsiTheme="minorHAnsi"/>
        </w:rPr>
        <w:t xml:space="preserve"> </w:t>
      </w:r>
      <w:proofErr w:type="spellStart"/>
      <w:r w:rsidRPr="00DD3BD8">
        <w:rPr>
          <w:rFonts w:asciiTheme="minorHAnsi" w:hAnsiTheme="minorHAnsi"/>
        </w:rPr>
        <w:t>vanaf</w:t>
      </w:r>
      <w:proofErr w:type="spellEnd"/>
      <w:r w:rsidRPr="00DD3BD8">
        <w:rPr>
          <w:rFonts w:asciiTheme="minorHAnsi" w:hAnsiTheme="minorHAnsi"/>
        </w:rPr>
        <w:t xml:space="preserve"> 50m² of </w:t>
      </w:r>
      <w:proofErr w:type="spellStart"/>
      <w:r w:rsidRPr="00DD3BD8">
        <w:rPr>
          <w:rFonts w:asciiTheme="minorHAnsi" w:hAnsiTheme="minorHAnsi"/>
        </w:rPr>
        <w:t>meer</w:t>
      </w:r>
      <w:proofErr w:type="spellEnd"/>
      <w:r w:rsidRPr="00DD3BD8">
        <w:rPr>
          <w:rFonts w:asciiTheme="minorHAnsi" w:hAnsiTheme="minorHAnsi"/>
        </w:rPr>
        <w:t xml:space="preserve"> (terras </w:t>
      </w:r>
      <w:proofErr w:type="spellStart"/>
      <w:r w:rsidRPr="00DD3BD8">
        <w:rPr>
          <w:rFonts w:asciiTheme="minorHAnsi" w:hAnsiTheme="minorHAnsi"/>
        </w:rPr>
        <w:t>inbegrepen</w:t>
      </w:r>
      <w:proofErr w:type="spellEnd"/>
      <w:r w:rsidRPr="00DD3BD8">
        <w:rPr>
          <w:rFonts w:asciiTheme="minorHAnsi" w:hAnsiTheme="minorHAnsi"/>
        </w:rPr>
        <w:t xml:space="preserve">) ben je </w:t>
      </w:r>
      <w:proofErr w:type="spellStart"/>
      <w:r w:rsidRPr="00DD3BD8">
        <w:rPr>
          <w:rFonts w:asciiTheme="minorHAnsi" w:hAnsiTheme="minorHAnsi"/>
        </w:rPr>
        <w:t>verplicht</w:t>
      </w:r>
      <w:proofErr w:type="spellEnd"/>
      <w:r w:rsidRPr="00DD3BD8">
        <w:rPr>
          <w:rFonts w:asciiTheme="minorHAnsi" w:hAnsiTheme="minorHAnsi"/>
        </w:rPr>
        <w:t xml:space="preserve"> </w:t>
      </w:r>
      <w:proofErr w:type="spellStart"/>
      <w:r w:rsidRPr="00DD3BD8">
        <w:rPr>
          <w:rFonts w:asciiTheme="minorHAnsi" w:hAnsiTheme="minorHAnsi"/>
        </w:rPr>
        <w:t>een</w:t>
      </w:r>
      <w:proofErr w:type="spellEnd"/>
      <w:r w:rsidRPr="00DD3BD8">
        <w:rPr>
          <w:rFonts w:asciiTheme="minorHAnsi" w:hAnsiTheme="minorHAnsi"/>
        </w:rPr>
        <w:t xml:space="preserve"> OBA-</w:t>
      </w:r>
      <w:proofErr w:type="spellStart"/>
      <w:r w:rsidRPr="00DD3BD8">
        <w:rPr>
          <w:rFonts w:asciiTheme="minorHAnsi" w:hAnsiTheme="minorHAnsi"/>
        </w:rPr>
        <w:t>verzekering</w:t>
      </w:r>
      <w:proofErr w:type="spellEnd"/>
      <w:r w:rsidRPr="00DD3BD8">
        <w:rPr>
          <w:rFonts w:asciiTheme="minorHAnsi" w:hAnsiTheme="minorHAnsi"/>
        </w:rPr>
        <w:t xml:space="preserve"> (</w:t>
      </w:r>
      <w:proofErr w:type="spellStart"/>
      <w:r w:rsidRPr="00DD3BD8">
        <w:rPr>
          <w:rFonts w:asciiTheme="minorHAnsi" w:hAnsiTheme="minorHAnsi"/>
        </w:rPr>
        <w:t>objectieve</w:t>
      </w:r>
      <w:proofErr w:type="spellEnd"/>
      <w:r w:rsidRPr="00DD3BD8">
        <w:rPr>
          <w:rFonts w:asciiTheme="minorHAnsi" w:hAnsiTheme="minorHAnsi"/>
        </w:rPr>
        <w:t xml:space="preserve"> </w:t>
      </w:r>
      <w:proofErr w:type="spellStart"/>
      <w:r w:rsidRPr="00DD3BD8">
        <w:rPr>
          <w:rFonts w:asciiTheme="minorHAnsi" w:hAnsiTheme="minorHAnsi"/>
        </w:rPr>
        <w:t>burgerlijke</w:t>
      </w:r>
      <w:proofErr w:type="spellEnd"/>
      <w:r w:rsidRPr="00DD3BD8">
        <w:rPr>
          <w:rFonts w:asciiTheme="minorHAnsi" w:hAnsiTheme="minorHAnsi"/>
        </w:rPr>
        <w:t xml:space="preserve"> </w:t>
      </w:r>
      <w:proofErr w:type="spellStart"/>
      <w:r w:rsidRPr="00DD3BD8">
        <w:rPr>
          <w:rFonts w:asciiTheme="minorHAnsi" w:hAnsiTheme="minorHAnsi"/>
        </w:rPr>
        <w:t>aansprakelijkheid</w:t>
      </w:r>
      <w:proofErr w:type="spellEnd"/>
      <w:r w:rsidRPr="00DD3BD8">
        <w:rPr>
          <w:rFonts w:asciiTheme="minorHAnsi" w:hAnsiTheme="minorHAnsi"/>
        </w:rPr>
        <w:t xml:space="preserve">) </w:t>
      </w:r>
      <w:proofErr w:type="spellStart"/>
      <w:r w:rsidRPr="00DD3BD8">
        <w:rPr>
          <w:rFonts w:asciiTheme="minorHAnsi" w:hAnsiTheme="minorHAnsi"/>
        </w:rPr>
        <w:t>af</w:t>
      </w:r>
      <w:proofErr w:type="spellEnd"/>
      <w:r w:rsidRPr="00DD3BD8">
        <w:rPr>
          <w:rFonts w:asciiTheme="minorHAnsi" w:hAnsiTheme="minorHAnsi"/>
        </w:rPr>
        <w:t xml:space="preserve"> te </w:t>
      </w:r>
      <w:proofErr w:type="spellStart"/>
      <w:r w:rsidRPr="00DD3BD8">
        <w:rPr>
          <w:rFonts w:asciiTheme="minorHAnsi" w:hAnsiTheme="minorHAnsi"/>
        </w:rPr>
        <w:t>sluiten</w:t>
      </w:r>
      <w:proofErr w:type="spellEnd"/>
      <w:r w:rsidRPr="00DD3BD8">
        <w:rPr>
          <w:rFonts w:asciiTheme="minorHAnsi" w:hAnsiTheme="minorHAnsi"/>
        </w:rPr>
        <w:t xml:space="preserve"> voor de </w:t>
      </w:r>
      <w:proofErr w:type="spellStart"/>
      <w:r w:rsidRPr="00DD3BD8">
        <w:rPr>
          <w:rFonts w:asciiTheme="minorHAnsi" w:hAnsiTheme="minorHAnsi"/>
        </w:rPr>
        <w:t>zaak</w:t>
      </w:r>
      <w:proofErr w:type="spellEnd"/>
      <w:r w:rsidRPr="00DD3BD8">
        <w:rPr>
          <w:rFonts w:asciiTheme="minorHAnsi" w:hAnsiTheme="minorHAnsi"/>
        </w:rPr>
        <w:t xml:space="preserve">, dit </w:t>
      </w:r>
      <w:proofErr w:type="spellStart"/>
      <w:r w:rsidRPr="00DD3BD8">
        <w:rPr>
          <w:rFonts w:asciiTheme="minorHAnsi" w:hAnsiTheme="minorHAnsi"/>
        </w:rPr>
        <w:t>is</w:t>
      </w:r>
      <w:proofErr w:type="spellEnd"/>
      <w:r w:rsidRPr="00DD3BD8">
        <w:rPr>
          <w:rFonts w:asciiTheme="minorHAnsi" w:hAnsiTheme="minorHAnsi"/>
        </w:rPr>
        <w:t xml:space="preserve"> </w:t>
      </w:r>
      <w:proofErr w:type="spellStart"/>
      <w:r w:rsidRPr="00DD3BD8">
        <w:rPr>
          <w:rFonts w:asciiTheme="minorHAnsi" w:hAnsiTheme="minorHAnsi"/>
        </w:rPr>
        <w:t>een</w:t>
      </w:r>
      <w:proofErr w:type="spellEnd"/>
      <w:r w:rsidRPr="00DD3BD8">
        <w:rPr>
          <w:rFonts w:asciiTheme="minorHAnsi" w:hAnsiTheme="minorHAnsi"/>
        </w:rPr>
        <w:t xml:space="preserve"> </w:t>
      </w:r>
      <w:proofErr w:type="spellStart"/>
      <w:r w:rsidRPr="00DD3BD8">
        <w:rPr>
          <w:rFonts w:asciiTheme="minorHAnsi" w:hAnsiTheme="minorHAnsi"/>
        </w:rPr>
        <w:t>uitbreiding</w:t>
      </w:r>
      <w:proofErr w:type="spellEnd"/>
      <w:r w:rsidRPr="00DD3BD8">
        <w:rPr>
          <w:rFonts w:asciiTheme="minorHAnsi" w:hAnsiTheme="minorHAnsi"/>
        </w:rPr>
        <w:t xml:space="preserve"> van de </w:t>
      </w:r>
      <w:proofErr w:type="spellStart"/>
      <w:r w:rsidRPr="00DD3BD8">
        <w:rPr>
          <w:rFonts w:asciiTheme="minorHAnsi" w:hAnsiTheme="minorHAnsi"/>
        </w:rPr>
        <w:t>brandpolis</w:t>
      </w:r>
      <w:proofErr w:type="spellEnd"/>
      <w:r w:rsidRPr="00DD3BD8">
        <w:rPr>
          <w:rFonts w:asciiTheme="minorHAnsi" w:hAnsiTheme="minorHAnsi"/>
        </w:rPr>
        <w:t>.</w:t>
      </w:r>
    </w:p>
    <w:p w14:paraId="7BA45015" w14:textId="77777777" w:rsidR="009C4BBD" w:rsidRPr="00DD3BD8" w:rsidRDefault="009C4BBD" w:rsidP="009C4BBD">
      <w:pPr>
        <w:rPr>
          <w:rFonts w:asciiTheme="minorHAnsi" w:hAnsiTheme="minorHAnsi"/>
          <w:sz w:val="22"/>
          <w:szCs w:val="22"/>
        </w:rPr>
      </w:pPr>
    </w:p>
    <w:p w14:paraId="69A1427E" w14:textId="77777777" w:rsidR="009C4BBD" w:rsidRPr="00DD3BD8" w:rsidRDefault="009C4BBD" w:rsidP="009C4BBD">
      <w:pPr>
        <w:rPr>
          <w:rFonts w:asciiTheme="minorHAnsi" w:hAnsiTheme="minorHAnsi"/>
          <w:b/>
          <w:bCs/>
        </w:rPr>
      </w:pPr>
    </w:p>
    <w:p w14:paraId="6A80C831" w14:textId="77777777" w:rsidR="009C4BBD" w:rsidRPr="00DD3BD8" w:rsidRDefault="009C4BBD" w:rsidP="009C4BBD">
      <w:pPr>
        <w:rPr>
          <w:rFonts w:asciiTheme="minorHAnsi" w:hAnsiTheme="minorHAnsi"/>
          <w:sz w:val="22"/>
          <w:szCs w:val="22"/>
        </w:rPr>
      </w:pPr>
      <w:r w:rsidRPr="00DD3BD8">
        <w:rPr>
          <w:rFonts w:asciiTheme="minorHAnsi" w:hAnsiTheme="minorHAnsi"/>
          <w:b/>
          <w:bCs/>
          <w:sz w:val="22"/>
          <w:szCs w:val="22"/>
        </w:rPr>
        <w:t xml:space="preserve">Als </w:t>
      </w:r>
      <w:proofErr w:type="spellStart"/>
      <w:r w:rsidRPr="00DD3BD8">
        <w:rPr>
          <w:rFonts w:asciiTheme="minorHAnsi" w:hAnsiTheme="minorHAnsi"/>
          <w:b/>
          <w:bCs/>
          <w:sz w:val="22"/>
          <w:szCs w:val="22"/>
        </w:rPr>
        <w:t>we</w:t>
      </w:r>
      <w:proofErr w:type="spellEnd"/>
      <w:r w:rsidRPr="00DD3BD8">
        <w:rPr>
          <w:rFonts w:asciiTheme="minorHAnsi" w:hAnsiTheme="minorHAnsi"/>
          <w:b/>
          <w:bCs/>
          <w:sz w:val="22"/>
          <w:szCs w:val="22"/>
        </w:rPr>
        <w:t xml:space="preserve"> </w:t>
      </w:r>
      <w:proofErr w:type="spellStart"/>
      <w:r w:rsidRPr="00DD3BD8">
        <w:rPr>
          <w:rFonts w:asciiTheme="minorHAnsi" w:hAnsiTheme="minorHAnsi"/>
          <w:b/>
          <w:bCs/>
          <w:sz w:val="22"/>
          <w:szCs w:val="22"/>
        </w:rPr>
        <w:t>vervolgens</w:t>
      </w:r>
      <w:proofErr w:type="spellEnd"/>
      <w:r w:rsidRPr="00DD3BD8">
        <w:rPr>
          <w:rFonts w:asciiTheme="minorHAnsi" w:hAnsiTheme="minorHAnsi"/>
          <w:b/>
          <w:bCs/>
          <w:sz w:val="22"/>
          <w:szCs w:val="22"/>
        </w:rPr>
        <w:t xml:space="preserve"> </w:t>
      </w:r>
      <w:proofErr w:type="spellStart"/>
      <w:r w:rsidRPr="00DD3BD8">
        <w:rPr>
          <w:rFonts w:asciiTheme="minorHAnsi" w:hAnsiTheme="minorHAnsi"/>
          <w:b/>
          <w:bCs/>
          <w:sz w:val="22"/>
          <w:szCs w:val="22"/>
        </w:rPr>
        <w:t>een</w:t>
      </w:r>
      <w:proofErr w:type="spellEnd"/>
      <w:r w:rsidRPr="00DD3BD8">
        <w:rPr>
          <w:rFonts w:asciiTheme="minorHAnsi" w:hAnsiTheme="minorHAnsi"/>
          <w:b/>
          <w:bCs/>
          <w:sz w:val="22"/>
          <w:szCs w:val="22"/>
        </w:rPr>
        <w:t xml:space="preserve"> </w:t>
      </w:r>
      <w:proofErr w:type="spellStart"/>
      <w:r w:rsidRPr="00DD3BD8">
        <w:rPr>
          <w:rFonts w:asciiTheme="minorHAnsi" w:hAnsiTheme="minorHAnsi"/>
          <w:b/>
          <w:bCs/>
          <w:sz w:val="22"/>
          <w:szCs w:val="22"/>
        </w:rPr>
        <w:t>volledige</w:t>
      </w:r>
      <w:proofErr w:type="spellEnd"/>
      <w:r w:rsidRPr="00DD3BD8">
        <w:rPr>
          <w:rFonts w:asciiTheme="minorHAnsi" w:hAnsiTheme="minorHAnsi"/>
          <w:b/>
          <w:bCs/>
          <w:sz w:val="22"/>
          <w:szCs w:val="22"/>
        </w:rPr>
        <w:t xml:space="preserve"> en correcte </w:t>
      </w:r>
      <w:proofErr w:type="spellStart"/>
      <w:r w:rsidRPr="00DD3BD8">
        <w:rPr>
          <w:rFonts w:asciiTheme="minorHAnsi" w:hAnsiTheme="minorHAnsi"/>
          <w:b/>
          <w:bCs/>
          <w:sz w:val="22"/>
          <w:szCs w:val="22"/>
        </w:rPr>
        <w:t>aanvraag</w:t>
      </w:r>
      <w:proofErr w:type="spellEnd"/>
      <w:r w:rsidRPr="00DD3BD8">
        <w:rPr>
          <w:rFonts w:asciiTheme="minorHAnsi" w:hAnsiTheme="minorHAnsi"/>
          <w:b/>
          <w:bCs/>
          <w:sz w:val="22"/>
          <w:szCs w:val="22"/>
        </w:rPr>
        <w:t xml:space="preserve">, </w:t>
      </w:r>
      <w:proofErr w:type="spellStart"/>
      <w:r w:rsidRPr="00DD3BD8">
        <w:rPr>
          <w:rFonts w:asciiTheme="minorHAnsi" w:hAnsiTheme="minorHAnsi"/>
          <w:b/>
          <w:bCs/>
          <w:sz w:val="22"/>
          <w:szCs w:val="22"/>
        </w:rPr>
        <w:t>een</w:t>
      </w:r>
      <w:proofErr w:type="spellEnd"/>
      <w:r w:rsidRPr="00DD3BD8">
        <w:rPr>
          <w:rFonts w:asciiTheme="minorHAnsi" w:hAnsiTheme="minorHAnsi"/>
          <w:b/>
          <w:bCs/>
          <w:sz w:val="22"/>
          <w:szCs w:val="22"/>
        </w:rPr>
        <w:t xml:space="preserve"> </w:t>
      </w:r>
      <w:proofErr w:type="spellStart"/>
      <w:r w:rsidRPr="00DD3BD8">
        <w:rPr>
          <w:rFonts w:asciiTheme="minorHAnsi" w:hAnsiTheme="minorHAnsi"/>
          <w:b/>
          <w:bCs/>
          <w:sz w:val="22"/>
          <w:szCs w:val="22"/>
        </w:rPr>
        <w:t>gunstig</w:t>
      </w:r>
      <w:proofErr w:type="spellEnd"/>
      <w:r w:rsidRPr="00DD3BD8">
        <w:rPr>
          <w:rFonts w:asciiTheme="minorHAnsi" w:hAnsiTheme="minorHAnsi"/>
          <w:b/>
          <w:bCs/>
          <w:sz w:val="22"/>
          <w:szCs w:val="22"/>
        </w:rPr>
        <w:t xml:space="preserve"> </w:t>
      </w:r>
      <w:proofErr w:type="spellStart"/>
      <w:r w:rsidRPr="00DD3BD8">
        <w:rPr>
          <w:rFonts w:asciiTheme="minorHAnsi" w:hAnsiTheme="minorHAnsi"/>
          <w:b/>
          <w:bCs/>
          <w:sz w:val="22"/>
          <w:szCs w:val="22"/>
        </w:rPr>
        <w:t>brandveiligheids</w:t>
      </w:r>
      <w:proofErr w:type="spellEnd"/>
      <w:r w:rsidRPr="00DD3BD8">
        <w:rPr>
          <w:rFonts w:asciiTheme="minorHAnsi" w:hAnsiTheme="minorHAnsi"/>
          <w:b/>
          <w:bCs/>
          <w:sz w:val="22"/>
          <w:szCs w:val="22"/>
        </w:rPr>
        <w:t xml:space="preserve">- en </w:t>
      </w:r>
      <w:proofErr w:type="spellStart"/>
      <w:r w:rsidRPr="00DD3BD8">
        <w:rPr>
          <w:rFonts w:asciiTheme="minorHAnsi" w:hAnsiTheme="minorHAnsi"/>
          <w:b/>
          <w:bCs/>
          <w:sz w:val="22"/>
          <w:szCs w:val="22"/>
        </w:rPr>
        <w:t>hygiëneverslag</w:t>
      </w:r>
      <w:proofErr w:type="spellEnd"/>
      <w:r w:rsidRPr="00DD3BD8">
        <w:rPr>
          <w:rFonts w:asciiTheme="minorHAnsi" w:hAnsiTheme="minorHAnsi"/>
          <w:b/>
          <w:bCs/>
          <w:sz w:val="22"/>
          <w:szCs w:val="22"/>
        </w:rPr>
        <w:t xml:space="preserve"> en indien </w:t>
      </w:r>
      <w:proofErr w:type="spellStart"/>
      <w:r w:rsidRPr="00DD3BD8">
        <w:rPr>
          <w:rFonts w:asciiTheme="minorHAnsi" w:hAnsiTheme="minorHAnsi"/>
          <w:b/>
          <w:bCs/>
          <w:sz w:val="22"/>
          <w:szCs w:val="22"/>
        </w:rPr>
        <w:t>nodig</w:t>
      </w:r>
      <w:proofErr w:type="spellEnd"/>
      <w:r w:rsidRPr="00DD3BD8">
        <w:rPr>
          <w:rFonts w:asciiTheme="minorHAnsi" w:hAnsiTheme="minorHAnsi"/>
          <w:b/>
          <w:bCs/>
          <w:sz w:val="22"/>
          <w:szCs w:val="22"/>
        </w:rPr>
        <w:t xml:space="preserve"> </w:t>
      </w:r>
      <w:proofErr w:type="spellStart"/>
      <w:r w:rsidRPr="00DD3BD8">
        <w:rPr>
          <w:rFonts w:asciiTheme="minorHAnsi" w:hAnsiTheme="minorHAnsi"/>
          <w:b/>
          <w:bCs/>
          <w:sz w:val="22"/>
          <w:szCs w:val="22"/>
        </w:rPr>
        <w:t>een</w:t>
      </w:r>
      <w:proofErr w:type="spellEnd"/>
      <w:r w:rsidRPr="00DD3BD8">
        <w:rPr>
          <w:rFonts w:asciiTheme="minorHAnsi" w:hAnsiTheme="minorHAnsi"/>
          <w:b/>
          <w:bCs/>
          <w:sz w:val="22"/>
          <w:szCs w:val="22"/>
        </w:rPr>
        <w:t xml:space="preserve"> </w:t>
      </w:r>
      <w:proofErr w:type="spellStart"/>
      <w:r w:rsidRPr="00DD3BD8">
        <w:rPr>
          <w:rFonts w:asciiTheme="minorHAnsi" w:hAnsiTheme="minorHAnsi"/>
          <w:b/>
          <w:bCs/>
          <w:sz w:val="22"/>
          <w:szCs w:val="22"/>
        </w:rPr>
        <w:t>bewijs</w:t>
      </w:r>
      <w:proofErr w:type="spellEnd"/>
      <w:r w:rsidRPr="00DD3BD8">
        <w:rPr>
          <w:rFonts w:asciiTheme="minorHAnsi" w:hAnsiTheme="minorHAnsi"/>
          <w:b/>
          <w:bCs/>
          <w:sz w:val="22"/>
          <w:szCs w:val="22"/>
        </w:rPr>
        <w:t xml:space="preserve"> van de oba </w:t>
      </w:r>
      <w:proofErr w:type="spellStart"/>
      <w:r w:rsidRPr="00DD3BD8">
        <w:rPr>
          <w:rFonts w:asciiTheme="minorHAnsi" w:hAnsiTheme="minorHAnsi"/>
          <w:b/>
          <w:bCs/>
          <w:sz w:val="22"/>
          <w:szCs w:val="22"/>
        </w:rPr>
        <w:t>verzekering</w:t>
      </w:r>
      <w:proofErr w:type="spellEnd"/>
      <w:r w:rsidRPr="00DD3BD8">
        <w:rPr>
          <w:rFonts w:asciiTheme="minorHAnsi" w:hAnsiTheme="minorHAnsi"/>
          <w:b/>
          <w:bCs/>
          <w:sz w:val="22"/>
          <w:szCs w:val="22"/>
        </w:rPr>
        <w:t xml:space="preserve"> </w:t>
      </w:r>
      <w:proofErr w:type="spellStart"/>
      <w:r w:rsidRPr="00DD3BD8">
        <w:rPr>
          <w:rFonts w:asciiTheme="minorHAnsi" w:hAnsiTheme="minorHAnsi"/>
          <w:b/>
          <w:bCs/>
          <w:sz w:val="22"/>
          <w:szCs w:val="22"/>
        </w:rPr>
        <w:t>hebben</w:t>
      </w:r>
      <w:proofErr w:type="spellEnd"/>
      <w:r w:rsidRPr="00DD3BD8">
        <w:rPr>
          <w:rFonts w:asciiTheme="minorHAnsi" w:hAnsiTheme="minorHAnsi"/>
          <w:b/>
          <w:bCs/>
          <w:sz w:val="22"/>
          <w:szCs w:val="22"/>
        </w:rPr>
        <w:t xml:space="preserve"> </w:t>
      </w:r>
      <w:proofErr w:type="spellStart"/>
      <w:r w:rsidRPr="00DD3BD8">
        <w:rPr>
          <w:rFonts w:asciiTheme="minorHAnsi" w:hAnsiTheme="minorHAnsi"/>
          <w:b/>
          <w:bCs/>
          <w:sz w:val="22"/>
          <w:szCs w:val="22"/>
        </w:rPr>
        <w:t>ontvangen</w:t>
      </w:r>
      <w:proofErr w:type="spellEnd"/>
      <w:r w:rsidRPr="00DD3BD8">
        <w:rPr>
          <w:rFonts w:asciiTheme="minorHAnsi" w:hAnsiTheme="minorHAnsi"/>
          <w:b/>
          <w:bCs/>
          <w:sz w:val="22"/>
          <w:szCs w:val="22"/>
        </w:rPr>
        <w:t>, </w:t>
      </w:r>
      <w:proofErr w:type="spellStart"/>
      <w:r w:rsidRPr="00DD3BD8">
        <w:rPr>
          <w:rFonts w:asciiTheme="minorHAnsi" w:hAnsiTheme="minorHAnsi"/>
          <w:b/>
          <w:bCs/>
          <w:sz w:val="22"/>
          <w:szCs w:val="22"/>
        </w:rPr>
        <w:t>kunnen</w:t>
      </w:r>
      <w:proofErr w:type="spellEnd"/>
      <w:r w:rsidRPr="00DD3BD8">
        <w:rPr>
          <w:rFonts w:asciiTheme="minorHAnsi" w:hAnsiTheme="minorHAnsi"/>
          <w:b/>
          <w:bCs/>
          <w:sz w:val="22"/>
          <w:szCs w:val="22"/>
        </w:rPr>
        <w:t xml:space="preserve"> </w:t>
      </w:r>
      <w:proofErr w:type="spellStart"/>
      <w:r w:rsidRPr="00DD3BD8">
        <w:rPr>
          <w:rFonts w:asciiTheme="minorHAnsi" w:hAnsiTheme="minorHAnsi"/>
          <w:b/>
          <w:bCs/>
          <w:sz w:val="22"/>
          <w:szCs w:val="22"/>
        </w:rPr>
        <w:t>we</w:t>
      </w:r>
      <w:proofErr w:type="spellEnd"/>
      <w:r w:rsidRPr="00DD3BD8">
        <w:rPr>
          <w:rFonts w:asciiTheme="minorHAnsi" w:hAnsiTheme="minorHAnsi"/>
          <w:b/>
          <w:bCs/>
          <w:sz w:val="22"/>
          <w:szCs w:val="22"/>
        </w:rPr>
        <w:t xml:space="preserve"> je </w:t>
      </w:r>
      <w:proofErr w:type="spellStart"/>
      <w:r w:rsidRPr="00DD3BD8">
        <w:rPr>
          <w:rFonts w:asciiTheme="minorHAnsi" w:hAnsiTheme="minorHAnsi"/>
          <w:b/>
          <w:bCs/>
          <w:sz w:val="22"/>
          <w:szCs w:val="22"/>
        </w:rPr>
        <w:t>aanvraag</w:t>
      </w:r>
      <w:proofErr w:type="spellEnd"/>
      <w:r w:rsidRPr="00DD3BD8">
        <w:rPr>
          <w:rFonts w:asciiTheme="minorHAnsi" w:hAnsiTheme="minorHAnsi"/>
          <w:b/>
          <w:bCs/>
          <w:sz w:val="22"/>
          <w:szCs w:val="22"/>
        </w:rPr>
        <w:t xml:space="preserve"> voor </w:t>
      </w:r>
      <w:proofErr w:type="spellStart"/>
      <w:r w:rsidRPr="00DD3BD8">
        <w:rPr>
          <w:rFonts w:asciiTheme="minorHAnsi" w:hAnsiTheme="minorHAnsi"/>
          <w:b/>
          <w:bCs/>
          <w:sz w:val="22"/>
          <w:szCs w:val="22"/>
        </w:rPr>
        <w:t>een</w:t>
      </w:r>
      <w:proofErr w:type="spellEnd"/>
      <w:r w:rsidRPr="00DD3BD8">
        <w:rPr>
          <w:rFonts w:asciiTheme="minorHAnsi" w:hAnsiTheme="minorHAnsi"/>
          <w:b/>
          <w:bCs/>
          <w:sz w:val="22"/>
          <w:szCs w:val="22"/>
        </w:rPr>
        <w:t xml:space="preserve"> </w:t>
      </w:r>
      <w:proofErr w:type="spellStart"/>
      <w:r w:rsidRPr="00DD3BD8">
        <w:rPr>
          <w:rFonts w:asciiTheme="minorHAnsi" w:hAnsiTheme="minorHAnsi"/>
          <w:b/>
          <w:bCs/>
          <w:sz w:val="22"/>
          <w:szCs w:val="22"/>
        </w:rPr>
        <w:t>uitbatingsvergunning</w:t>
      </w:r>
      <w:proofErr w:type="spellEnd"/>
      <w:r w:rsidRPr="00DD3BD8">
        <w:rPr>
          <w:rFonts w:asciiTheme="minorHAnsi" w:hAnsiTheme="minorHAnsi"/>
          <w:b/>
          <w:bCs/>
          <w:sz w:val="22"/>
          <w:szCs w:val="22"/>
        </w:rPr>
        <w:t xml:space="preserve"> ter </w:t>
      </w:r>
      <w:proofErr w:type="spellStart"/>
      <w:r w:rsidRPr="00DD3BD8">
        <w:rPr>
          <w:rFonts w:asciiTheme="minorHAnsi" w:hAnsiTheme="minorHAnsi"/>
          <w:b/>
          <w:bCs/>
          <w:sz w:val="22"/>
          <w:szCs w:val="22"/>
        </w:rPr>
        <w:t>goedkeuring</w:t>
      </w:r>
      <w:proofErr w:type="spellEnd"/>
      <w:r w:rsidRPr="00DD3BD8">
        <w:rPr>
          <w:rFonts w:asciiTheme="minorHAnsi" w:hAnsiTheme="minorHAnsi"/>
          <w:b/>
          <w:bCs/>
          <w:sz w:val="22"/>
          <w:szCs w:val="22"/>
        </w:rPr>
        <w:t xml:space="preserve"> </w:t>
      </w:r>
      <w:proofErr w:type="spellStart"/>
      <w:r w:rsidRPr="00DD3BD8">
        <w:rPr>
          <w:rFonts w:asciiTheme="minorHAnsi" w:hAnsiTheme="minorHAnsi"/>
          <w:b/>
          <w:bCs/>
          <w:sz w:val="22"/>
          <w:szCs w:val="22"/>
        </w:rPr>
        <w:t>indienen</w:t>
      </w:r>
      <w:proofErr w:type="spellEnd"/>
      <w:r w:rsidRPr="00DD3BD8">
        <w:rPr>
          <w:rFonts w:asciiTheme="minorHAnsi" w:hAnsiTheme="minorHAnsi"/>
          <w:b/>
          <w:bCs/>
          <w:sz w:val="22"/>
          <w:szCs w:val="22"/>
        </w:rPr>
        <w:t>.</w:t>
      </w:r>
    </w:p>
    <w:p w14:paraId="698CF9A2" w14:textId="77777777" w:rsidR="009C4BBD" w:rsidRPr="00DD3BD8" w:rsidRDefault="009C4BBD" w:rsidP="009C4BBD">
      <w:pPr>
        <w:rPr>
          <w:rFonts w:asciiTheme="minorHAnsi" w:hAnsiTheme="minorHAnsi"/>
        </w:rPr>
      </w:pPr>
    </w:p>
    <w:p w14:paraId="6051A307" w14:textId="77777777" w:rsidR="009C4BBD" w:rsidRPr="00DD3BD8" w:rsidRDefault="009C4BBD" w:rsidP="009C4BBD">
      <w:pPr>
        <w:rPr>
          <w:rFonts w:asciiTheme="minorHAnsi" w:hAnsiTheme="minorHAnsi"/>
          <w:sz w:val="24"/>
        </w:rPr>
      </w:pPr>
    </w:p>
    <w:p w14:paraId="36E821F4" w14:textId="77777777" w:rsidR="009C4BBD" w:rsidRPr="00DD3BD8" w:rsidRDefault="009C4BBD" w:rsidP="009C4BBD">
      <w:pPr>
        <w:rPr>
          <w:rFonts w:asciiTheme="minorHAnsi" w:hAnsiTheme="minorHAnsi"/>
          <w:b/>
          <w:sz w:val="22"/>
          <w:szCs w:val="22"/>
          <w:u w:val="single"/>
        </w:rPr>
      </w:pPr>
      <w:proofErr w:type="spellStart"/>
      <w:r w:rsidRPr="00DD3BD8">
        <w:rPr>
          <w:rFonts w:asciiTheme="minorHAnsi" w:hAnsiTheme="minorHAnsi"/>
          <w:b/>
          <w:sz w:val="22"/>
          <w:szCs w:val="22"/>
          <w:u w:val="single"/>
        </w:rPr>
        <w:t>Terrassen</w:t>
      </w:r>
      <w:proofErr w:type="spellEnd"/>
      <w:r w:rsidRPr="00DD3BD8">
        <w:rPr>
          <w:rFonts w:asciiTheme="minorHAnsi" w:hAnsiTheme="minorHAnsi"/>
          <w:b/>
          <w:sz w:val="22"/>
          <w:szCs w:val="22"/>
          <w:u w:val="single"/>
        </w:rPr>
        <w:t>:</w:t>
      </w:r>
    </w:p>
    <w:p w14:paraId="026B6263" w14:textId="77777777" w:rsidR="009C4BBD" w:rsidRPr="00DD3BD8" w:rsidRDefault="009C4BBD" w:rsidP="009C4BBD">
      <w:pPr>
        <w:rPr>
          <w:rFonts w:asciiTheme="minorHAnsi" w:hAnsiTheme="minorHAnsi"/>
          <w:b/>
        </w:rPr>
      </w:pPr>
      <w:proofErr w:type="spellStart"/>
      <w:r w:rsidRPr="00DD3BD8">
        <w:rPr>
          <w:rFonts w:asciiTheme="minorHAnsi" w:hAnsiTheme="minorHAnsi"/>
          <w:b/>
        </w:rPr>
        <w:t>Een</w:t>
      </w:r>
      <w:proofErr w:type="spellEnd"/>
      <w:r w:rsidRPr="00DD3BD8">
        <w:rPr>
          <w:rFonts w:asciiTheme="minorHAnsi" w:hAnsiTheme="minorHAnsi"/>
          <w:b/>
        </w:rPr>
        <w:t xml:space="preserve"> terras kan pas </w:t>
      </w:r>
      <w:proofErr w:type="spellStart"/>
      <w:r w:rsidRPr="00DD3BD8">
        <w:rPr>
          <w:rFonts w:asciiTheme="minorHAnsi" w:hAnsiTheme="minorHAnsi"/>
          <w:b/>
        </w:rPr>
        <w:t>aangevraagd</w:t>
      </w:r>
      <w:proofErr w:type="spellEnd"/>
      <w:r w:rsidRPr="00DD3BD8">
        <w:rPr>
          <w:rFonts w:asciiTheme="minorHAnsi" w:hAnsiTheme="minorHAnsi"/>
          <w:b/>
        </w:rPr>
        <w:t xml:space="preserve"> </w:t>
      </w:r>
      <w:proofErr w:type="spellStart"/>
      <w:r w:rsidRPr="00DD3BD8">
        <w:rPr>
          <w:rFonts w:asciiTheme="minorHAnsi" w:hAnsiTheme="minorHAnsi"/>
          <w:b/>
        </w:rPr>
        <w:t>worden</w:t>
      </w:r>
      <w:proofErr w:type="spellEnd"/>
      <w:r w:rsidRPr="00DD3BD8">
        <w:rPr>
          <w:rFonts w:asciiTheme="minorHAnsi" w:hAnsiTheme="minorHAnsi"/>
          <w:b/>
        </w:rPr>
        <w:t xml:space="preserve"> </w:t>
      </w:r>
      <w:proofErr w:type="spellStart"/>
      <w:r w:rsidRPr="00DD3BD8">
        <w:rPr>
          <w:rFonts w:asciiTheme="minorHAnsi" w:hAnsiTheme="minorHAnsi"/>
          <w:b/>
        </w:rPr>
        <w:t>vanaf</w:t>
      </w:r>
      <w:proofErr w:type="spellEnd"/>
      <w:r w:rsidRPr="00DD3BD8">
        <w:rPr>
          <w:rFonts w:asciiTheme="minorHAnsi" w:hAnsiTheme="minorHAnsi"/>
          <w:b/>
        </w:rPr>
        <w:t xml:space="preserve"> het </w:t>
      </w:r>
      <w:proofErr w:type="spellStart"/>
      <w:r w:rsidRPr="00DD3BD8">
        <w:rPr>
          <w:rFonts w:asciiTheme="minorHAnsi" w:hAnsiTheme="minorHAnsi"/>
          <w:b/>
        </w:rPr>
        <w:t>ogenblik</w:t>
      </w:r>
      <w:proofErr w:type="spellEnd"/>
      <w:r w:rsidRPr="00DD3BD8">
        <w:rPr>
          <w:rFonts w:asciiTheme="minorHAnsi" w:hAnsiTheme="minorHAnsi"/>
          <w:b/>
        </w:rPr>
        <w:t xml:space="preserve"> </w:t>
      </w:r>
      <w:proofErr w:type="spellStart"/>
      <w:r w:rsidRPr="00DD3BD8">
        <w:rPr>
          <w:rFonts w:asciiTheme="minorHAnsi" w:hAnsiTheme="minorHAnsi"/>
          <w:b/>
        </w:rPr>
        <w:t>dat</w:t>
      </w:r>
      <w:proofErr w:type="spellEnd"/>
      <w:r w:rsidRPr="00DD3BD8">
        <w:rPr>
          <w:rFonts w:asciiTheme="minorHAnsi" w:hAnsiTheme="minorHAnsi"/>
          <w:b/>
        </w:rPr>
        <w:t xml:space="preserve"> de </w:t>
      </w:r>
      <w:proofErr w:type="spellStart"/>
      <w:r w:rsidRPr="00DD3BD8">
        <w:rPr>
          <w:rFonts w:asciiTheme="minorHAnsi" w:hAnsiTheme="minorHAnsi"/>
          <w:b/>
        </w:rPr>
        <w:t>uitbatingsvergunning</w:t>
      </w:r>
      <w:proofErr w:type="spellEnd"/>
      <w:r w:rsidRPr="00DD3BD8">
        <w:rPr>
          <w:rFonts w:asciiTheme="minorHAnsi" w:hAnsiTheme="minorHAnsi"/>
          <w:b/>
        </w:rPr>
        <w:t xml:space="preserve"> in </w:t>
      </w:r>
      <w:proofErr w:type="spellStart"/>
      <w:r w:rsidRPr="00DD3BD8">
        <w:rPr>
          <w:rFonts w:asciiTheme="minorHAnsi" w:hAnsiTheme="minorHAnsi"/>
          <w:b/>
        </w:rPr>
        <w:t>orde</w:t>
      </w:r>
      <w:proofErr w:type="spellEnd"/>
      <w:r w:rsidRPr="00DD3BD8">
        <w:rPr>
          <w:rFonts w:asciiTheme="minorHAnsi" w:hAnsiTheme="minorHAnsi"/>
          <w:b/>
        </w:rPr>
        <w:t xml:space="preserve"> </w:t>
      </w:r>
      <w:proofErr w:type="spellStart"/>
      <w:r w:rsidRPr="00DD3BD8">
        <w:rPr>
          <w:rFonts w:asciiTheme="minorHAnsi" w:hAnsiTheme="minorHAnsi"/>
          <w:b/>
        </w:rPr>
        <w:t>is</w:t>
      </w:r>
      <w:proofErr w:type="spellEnd"/>
      <w:r w:rsidRPr="00DD3BD8">
        <w:rPr>
          <w:rFonts w:asciiTheme="minorHAnsi" w:hAnsiTheme="minorHAnsi"/>
          <w:b/>
        </w:rPr>
        <w:t>.</w:t>
      </w:r>
    </w:p>
    <w:p w14:paraId="6CAA3426" w14:textId="77777777" w:rsidR="009C4BBD" w:rsidRPr="00DD3BD8" w:rsidRDefault="009C4BBD" w:rsidP="009C4BBD">
      <w:pPr>
        <w:rPr>
          <w:rFonts w:asciiTheme="minorHAnsi" w:hAnsiTheme="minorHAnsi"/>
          <w:b/>
        </w:rPr>
      </w:pPr>
    </w:p>
    <w:p w14:paraId="589F7AE2" w14:textId="77777777" w:rsidR="009C4BBD" w:rsidRPr="00DD3BD8" w:rsidRDefault="009C4BBD" w:rsidP="009C4BBD">
      <w:pPr>
        <w:rPr>
          <w:rFonts w:asciiTheme="minorHAnsi" w:hAnsiTheme="minorHAnsi"/>
          <w:b/>
        </w:rPr>
      </w:pPr>
    </w:p>
    <w:p w14:paraId="793A2237" w14:textId="77777777" w:rsidR="009C4BBD" w:rsidRPr="00DD3BD8" w:rsidRDefault="009C4BBD" w:rsidP="009C4BBD">
      <w:pPr>
        <w:rPr>
          <w:rFonts w:asciiTheme="minorHAnsi" w:hAnsiTheme="minorHAnsi"/>
          <w:b/>
        </w:rPr>
      </w:pPr>
    </w:p>
    <w:p w14:paraId="463F8A52" w14:textId="6D7EE9E5" w:rsidR="009C4BBD" w:rsidRPr="00DD3BD8" w:rsidRDefault="009C4BBD" w:rsidP="009C4BBD">
      <w:pPr>
        <w:rPr>
          <w:rFonts w:asciiTheme="minorHAnsi" w:hAnsiTheme="minorHAnsi"/>
          <w:b/>
          <w:sz w:val="24"/>
        </w:rPr>
      </w:pPr>
      <w:r w:rsidRPr="00DD3BD8">
        <w:rPr>
          <w:rFonts w:asciiTheme="minorHAnsi" w:hAnsiTheme="minorHAnsi"/>
          <w:b/>
          <w:sz w:val="24"/>
        </w:rPr>
        <w:t xml:space="preserve">In </w:t>
      </w:r>
      <w:r>
        <w:rPr>
          <w:rFonts w:asciiTheme="minorHAnsi" w:hAnsiTheme="minorHAnsi"/>
          <w:b/>
          <w:sz w:val="24"/>
        </w:rPr>
        <w:t xml:space="preserve">de </w:t>
      </w:r>
      <w:proofErr w:type="spellStart"/>
      <w:r>
        <w:rPr>
          <w:rFonts w:asciiTheme="minorHAnsi" w:hAnsiTheme="minorHAnsi"/>
          <w:b/>
          <w:sz w:val="24"/>
        </w:rPr>
        <w:t>bijgevoegde</w:t>
      </w:r>
      <w:proofErr w:type="spellEnd"/>
      <w:r>
        <w:rPr>
          <w:rFonts w:asciiTheme="minorHAnsi" w:hAnsiTheme="minorHAnsi"/>
          <w:b/>
          <w:sz w:val="24"/>
        </w:rPr>
        <w:t xml:space="preserve"> </w:t>
      </w:r>
      <w:r w:rsidRPr="00DD3BD8">
        <w:rPr>
          <w:rFonts w:asciiTheme="minorHAnsi" w:hAnsiTheme="minorHAnsi"/>
          <w:b/>
          <w:sz w:val="24"/>
        </w:rPr>
        <w:t xml:space="preserve">brochure “ </w:t>
      </w:r>
      <w:proofErr w:type="spellStart"/>
      <w:r>
        <w:rPr>
          <w:rFonts w:asciiTheme="minorHAnsi" w:hAnsiTheme="minorHAnsi"/>
          <w:b/>
          <w:sz w:val="24"/>
        </w:rPr>
        <w:t>G</w:t>
      </w:r>
      <w:r w:rsidRPr="00DD3BD8">
        <w:rPr>
          <w:rFonts w:asciiTheme="minorHAnsi" w:hAnsiTheme="minorHAnsi"/>
          <w:b/>
          <w:sz w:val="24"/>
        </w:rPr>
        <w:t>glashelder</w:t>
      </w:r>
      <w:proofErr w:type="spellEnd"/>
      <w:r w:rsidRPr="00DD3BD8">
        <w:rPr>
          <w:rFonts w:asciiTheme="minorHAnsi" w:hAnsiTheme="minorHAnsi"/>
          <w:b/>
          <w:sz w:val="24"/>
        </w:rPr>
        <w:t xml:space="preserve">” </w:t>
      </w:r>
      <w:proofErr w:type="spellStart"/>
      <w:r>
        <w:rPr>
          <w:rFonts w:asciiTheme="minorHAnsi" w:hAnsiTheme="minorHAnsi"/>
          <w:b/>
          <w:sz w:val="24"/>
        </w:rPr>
        <w:t>vind</w:t>
      </w:r>
      <w:proofErr w:type="spellEnd"/>
      <w:r w:rsidRPr="00DD3BD8">
        <w:rPr>
          <w:rFonts w:asciiTheme="minorHAnsi" w:hAnsiTheme="minorHAnsi"/>
          <w:b/>
          <w:sz w:val="24"/>
        </w:rPr>
        <w:t xml:space="preserve"> je </w:t>
      </w:r>
      <w:proofErr w:type="spellStart"/>
      <w:r w:rsidRPr="00DD3BD8">
        <w:rPr>
          <w:rFonts w:asciiTheme="minorHAnsi" w:hAnsiTheme="minorHAnsi"/>
          <w:b/>
          <w:sz w:val="24"/>
        </w:rPr>
        <w:t>nog</w:t>
      </w:r>
      <w:proofErr w:type="spellEnd"/>
      <w:r w:rsidRPr="00DD3BD8">
        <w:rPr>
          <w:rFonts w:asciiTheme="minorHAnsi" w:hAnsiTheme="minorHAnsi"/>
          <w:b/>
          <w:sz w:val="24"/>
        </w:rPr>
        <w:t xml:space="preserve"> </w:t>
      </w:r>
      <w:proofErr w:type="spellStart"/>
      <w:r w:rsidRPr="00DD3BD8">
        <w:rPr>
          <w:rFonts w:asciiTheme="minorHAnsi" w:hAnsiTheme="minorHAnsi"/>
          <w:b/>
          <w:sz w:val="24"/>
        </w:rPr>
        <w:t>meer</w:t>
      </w:r>
      <w:proofErr w:type="spellEnd"/>
      <w:r w:rsidRPr="00DD3BD8">
        <w:rPr>
          <w:rFonts w:asciiTheme="minorHAnsi" w:hAnsiTheme="minorHAnsi"/>
          <w:b/>
          <w:sz w:val="24"/>
        </w:rPr>
        <w:t xml:space="preserve"> info </w:t>
      </w:r>
      <w:r>
        <w:rPr>
          <w:rFonts w:asciiTheme="minorHAnsi" w:hAnsiTheme="minorHAnsi"/>
          <w:b/>
          <w:sz w:val="24"/>
        </w:rPr>
        <w:t>over</w:t>
      </w:r>
      <w:r w:rsidRPr="00DD3BD8">
        <w:rPr>
          <w:rFonts w:asciiTheme="minorHAnsi" w:hAnsiTheme="minorHAnsi"/>
          <w:b/>
          <w:sz w:val="24"/>
        </w:rPr>
        <w:t xml:space="preserve"> het </w:t>
      </w:r>
      <w:proofErr w:type="spellStart"/>
      <w:r w:rsidRPr="00DD3BD8">
        <w:rPr>
          <w:rFonts w:asciiTheme="minorHAnsi" w:hAnsiTheme="minorHAnsi"/>
          <w:b/>
          <w:sz w:val="24"/>
        </w:rPr>
        <w:t>opstarten</w:t>
      </w:r>
      <w:proofErr w:type="spellEnd"/>
      <w:r w:rsidRPr="00DD3BD8">
        <w:rPr>
          <w:rFonts w:asciiTheme="minorHAnsi" w:hAnsiTheme="minorHAnsi"/>
          <w:b/>
          <w:sz w:val="24"/>
        </w:rPr>
        <w:t xml:space="preserve"> van </w:t>
      </w:r>
      <w:proofErr w:type="spellStart"/>
      <w:r w:rsidRPr="00DD3BD8">
        <w:rPr>
          <w:rFonts w:asciiTheme="minorHAnsi" w:hAnsiTheme="minorHAnsi"/>
          <w:b/>
          <w:sz w:val="24"/>
        </w:rPr>
        <w:t>een</w:t>
      </w:r>
      <w:proofErr w:type="spellEnd"/>
      <w:r w:rsidRPr="00DD3BD8">
        <w:rPr>
          <w:rFonts w:asciiTheme="minorHAnsi" w:hAnsiTheme="minorHAnsi"/>
          <w:b/>
          <w:sz w:val="24"/>
        </w:rPr>
        <w:t xml:space="preserve"> </w:t>
      </w:r>
      <w:proofErr w:type="spellStart"/>
      <w:r w:rsidRPr="00DD3BD8">
        <w:rPr>
          <w:rFonts w:asciiTheme="minorHAnsi" w:hAnsiTheme="minorHAnsi"/>
          <w:b/>
          <w:sz w:val="24"/>
        </w:rPr>
        <w:t>horecazaak</w:t>
      </w:r>
      <w:proofErr w:type="spellEnd"/>
      <w:r w:rsidRPr="00DD3BD8">
        <w:rPr>
          <w:rFonts w:asciiTheme="minorHAnsi" w:hAnsiTheme="minorHAnsi"/>
          <w:b/>
          <w:sz w:val="24"/>
        </w:rPr>
        <w:t xml:space="preserve"> en kan je alles </w:t>
      </w:r>
      <w:proofErr w:type="spellStart"/>
      <w:r w:rsidRPr="00DD3BD8">
        <w:rPr>
          <w:rFonts w:asciiTheme="minorHAnsi" w:hAnsiTheme="minorHAnsi"/>
          <w:b/>
          <w:sz w:val="24"/>
        </w:rPr>
        <w:t>rustig</w:t>
      </w:r>
      <w:proofErr w:type="spellEnd"/>
      <w:r w:rsidRPr="00DD3BD8">
        <w:rPr>
          <w:rFonts w:asciiTheme="minorHAnsi" w:hAnsiTheme="minorHAnsi"/>
          <w:b/>
          <w:sz w:val="24"/>
        </w:rPr>
        <w:t xml:space="preserve"> </w:t>
      </w:r>
      <w:proofErr w:type="spellStart"/>
      <w:r w:rsidRPr="00DD3BD8">
        <w:rPr>
          <w:rFonts w:asciiTheme="minorHAnsi" w:hAnsiTheme="minorHAnsi"/>
          <w:b/>
          <w:sz w:val="24"/>
        </w:rPr>
        <w:t>nalezen</w:t>
      </w:r>
      <w:proofErr w:type="spellEnd"/>
      <w:r w:rsidRPr="00DD3BD8">
        <w:rPr>
          <w:rFonts w:asciiTheme="minorHAnsi" w:hAnsiTheme="minorHAnsi"/>
          <w:b/>
          <w:sz w:val="24"/>
        </w:rPr>
        <w:t>.</w:t>
      </w:r>
    </w:p>
    <w:p w14:paraId="0EAA4CD3" w14:textId="77777777" w:rsidR="009C4BBD" w:rsidRPr="00DD3BD8" w:rsidRDefault="009C4BBD" w:rsidP="009C4BBD">
      <w:pPr>
        <w:rPr>
          <w:rFonts w:asciiTheme="minorHAnsi" w:hAnsiTheme="minorHAnsi"/>
          <w:sz w:val="24"/>
        </w:rPr>
      </w:pPr>
    </w:p>
    <w:p w14:paraId="5EA4DF49" w14:textId="77777777" w:rsidR="0053426D" w:rsidRDefault="0053426D" w:rsidP="007E73DD"/>
    <w:p w14:paraId="2D809962" w14:textId="77777777" w:rsidR="0053426D" w:rsidRDefault="0053426D" w:rsidP="007E73DD"/>
    <w:sectPr w:rsidR="0053426D" w:rsidSect="00B961DA">
      <w:headerReference w:type="default" r:id="rId18"/>
      <w:footerReference w:type="even" r:id="rId19"/>
      <w:footerReference w:type="default" r:id="rId20"/>
      <w:headerReference w:type="first" r:id="rId21"/>
      <w:footerReference w:type="first" r:id="rId22"/>
      <w:pgSz w:w="11900" w:h="16840" w:code="9"/>
      <w:pgMar w:top="1418" w:right="1418" w:bottom="1418"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B0A53" w14:textId="77777777" w:rsidR="00052549" w:rsidRDefault="00052549" w:rsidP="00863DBA">
      <w:r>
        <w:separator/>
      </w:r>
    </w:p>
  </w:endnote>
  <w:endnote w:type="continuationSeparator" w:id="0">
    <w:p w14:paraId="69665068" w14:textId="77777777" w:rsidR="00052549" w:rsidRDefault="00052549" w:rsidP="00863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heSans 3-Light">
    <w:altName w:val="Calibri"/>
    <w:charset w:val="00"/>
    <w:family w:val="auto"/>
    <w:pitch w:val="variable"/>
    <w:sig w:usb0="00000003" w:usb1="00000000" w:usb2="00000000" w:usb3="00000000" w:csb0="00000001" w:csb1="00000000"/>
  </w:font>
  <w:font w:name="The Sans-">
    <w:altName w:val="TheSans-Caps"/>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04571" w14:textId="77777777" w:rsidR="004B0AEF" w:rsidRDefault="00A8231E" w:rsidP="00224685">
    <w:pPr>
      <w:pStyle w:val="Voettekst"/>
      <w:framePr w:wrap="around" w:vAnchor="text" w:hAnchor="margin" w:xAlign="right" w:y="1"/>
      <w:rPr>
        <w:rStyle w:val="Paginanummer"/>
        <w:rFonts w:ascii="TheSans 3-Light" w:hAnsi="TheSans 3-Light"/>
        <w:sz w:val="20"/>
      </w:rPr>
    </w:pPr>
    <w:r>
      <w:rPr>
        <w:rStyle w:val="Paginanummer"/>
      </w:rPr>
      <w:fldChar w:fldCharType="begin"/>
    </w:r>
    <w:r>
      <w:rPr>
        <w:rStyle w:val="Paginanummer"/>
      </w:rPr>
      <w:instrText xml:space="preserve">PAGE  </w:instrText>
    </w:r>
    <w:r>
      <w:rPr>
        <w:rStyle w:val="Paginanummer"/>
      </w:rPr>
      <w:fldChar w:fldCharType="end"/>
    </w:r>
  </w:p>
  <w:p w14:paraId="44F4D518" w14:textId="77777777" w:rsidR="004B0AEF" w:rsidRDefault="004B0AEF" w:rsidP="0022468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27BE3" w14:textId="7780ECC5" w:rsidR="004B0AEF" w:rsidRPr="00AD2CDF" w:rsidRDefault="009C4BBD" w:rsidP="00B444F9">
    <w:pPr>
      <w:pStyle w:val="Voettekst"/>
      <w:framePr w:w="7654" w:wrap="around" w:vAnchor="text" w:hAnchor="page" w:x="3868" w:y="6"/>
      <w:jc w:val="right"/>
      <w:rPr>
        <w:rStyle w:val="Paginanummer"/>
        <w:rFonts w:asciiTheme="majorHAnsi" w:hAnsiTheme="majorHAnsi"/>
        <w:color w:val="808080" w:themeColor="background1" w:themeShade="80"/>
        <w:sz w:val="20"/>
      </w:rPr>
    </w:pPr>
    <w:proofErr w:type="spellStart"/>
    <w:r>
      <w:rPr>
        <w:rStyle w:val="Paginanummer"/>
        <w:rFonts w:asciiTheme="majorHAnsi" w:hAnsiTheme="majorHAnsi"/>
        <w:i w:val="0"/>
        <w:color w:val="808080" w:themeColor="background1" w:themeShade="80"/>
        <w:sz w:val="20"/>
        <w:szCs w:val="20"/>
      </w:rPr>
      <w:t>Aanvraagformulier</w:t>
    </w:r>
    <w:proofErr w:type="spellEnd"/>
    <w:r>
      <w:rPr>
        <w:rStyle w:val="Paginanummer"/>
        <w:rFonts w:asciiTheme="majorHAnsi" w:hAnsiTheme="majorHAnsi"/>
        <w:i w:val="0"/>
        <w:color w:val="808080" w:themeColor="background1" w:themeShade="80"/>
        <w:sz w:val="20"/>
        <w:szCs w:val="20"/>
      </w:rPr>
      <w:t xml:space="preserve"> voor het </w:t>
    </w:r>
    <w:proofErr w:type="spellStart"/>
    <w:r>
      <w:rPr>
        <w:rStyle w:val="Paginanummer"/>
        <w:rFonts w:asciiTheme="majorHAnsi" w:hAnsiTheme="majorHAnsi"/>
        <w:i w:val="0"/>
        <w:color w:val="808080" w:themeColor="background1" w:themeShade="80"/>
        <w:sz w:val="20"/>
        <w:szCs w:val="20"/>
      </w:rPr>
      <w:t>bekomen</w:t>
    </w:r>
    <w:proofErr w:type="spellEnd"/>
    <w:r>
      <w:rPr>
        <w:rStyle w:val="Paginanummer"/>
        <w:rFonts w:asciiTheme="majorHAnsi" w:hAnsiTheme="majorHAnsi"/>
        <w:i w:val="0"/>
        <w:color w:val="808080" w:themeColor="background1" w:themeShade="80"/>
        <w:sz w:val="20"/>
        <w:szCs w:val="20"/>
      </w:rPr>
      <w:t xml:space="preserve"> van </w:t>
    </w:r>
    <w:proofErr w:type="spellStart"/>
    <w:r>
      <w:rPr>
        <w:rStyle w:val="Paginanummer"/>
        <w:rFonts w:asciiTheme="majorHAnsi" w:hAnsiTheme="majorHAnsi"/>
        <w:i w:val="0"/>
        <w:color w:val="808080" w:themeColor="background1" w:themeShade="80"/>
        <w:sz w:val="20"/>
        <w:szCs w:val="20"/>
      </w:rPr>
      <w:t>een</w:t>
    </w:r>
    <w:proofErr w:type="spellEnd"/>
    <w:r>
      <w:rPr>
        <w:rStyle w:val="Paginanummer"/>
        <w:rFonts w:asciiTheme="majorHAnsi" w:hAnsiTheme="majorHAnsi"/>
        <w:i w:val="0"/>
        <w:color w:val="808080" w:themeColor="background1" w:themeShade="80"/>
        <w:sz w:val="20"/>
        <w:szCs w:val="20"/>
      </w:rPr>
      <w:t xml:space="preserve"> </w:t>
    </w:r>
    <w:proofErr w:type="spellStart"/>
    <w:r>
      <w:rPr>
        <w:rStyle w:val="Paginanummer"/>
        <w:rFonts w:asciiTheme="majorHAnsi" w:hAnsiTheme="majorHAnsi"/>
        <w:i w:val="0"/>
        <w:color w:val="808080" w:themeColor="background1" w:themeShade="80"/>
        <w:sz w:val="20"/>
        <w:szCs w:val="20"/>
      </w:rPr>
      <w:t>uitbatingsvergunning</w:t>
    </w:r>
    <w:proofErr w:type="spellEnd"/>
    <w:r w:rsidR="00986F2D">
      <w:rPr>
        <w:rStyle w:val="Paginanummer"/>
        <w:rFonts w:asciiTheme="majorHAnsi" w:hAnsiTheme="majorHAnsi"/>
        <w:i w:val="0"/>
        <w:color w:val="808080" w:themeColor="background1" w:themeShade="80"/>
        <w:sz w:val="20"/>
        <w:szCs w:val="20"/>
      </w:rPr>
      <w:t xml:space="preserve"> </w:t>
    </w:r>
    <w:r w:rsidR="00AD2CDF" w:rsidRPr="00AD2CDF">
      <w:rPr>
        <w:rStyle w:val="Paginanummer"/>
        <w:rFonts w:asciiTheme="majorHAnsi" w:hAnsiTheme="majorHAnsi"/>
        <w:color w:val="808080" w:themeColor="background1" w:themeShade="80"/>
        <w:sz w:val="20"/>
        <w:szCs w:val="20"/>
      </w:rPr>
      <w:t xml:space="preserve">- </w:t>
    </w:r>
    <w:r w:rsidR="00A8231E" w:rsidRPr="00AD2CDF">
      <w:rPr>
        <w:rStyle w:val="Paginanummer"/>
        <w:sz w:val="20"/>
        <w:szCs w:val="20"/>
      </w:rPr>
      <w:fldChar w:fldCharType="begin"/>
    </w:r>
    <w:r w:rsidR="00A8231E" w:rsidRPr="00AD2CDF">
      <w:rPr>
        <w:rStyle w:val="Paginanummer"/>
        <w:sz w:val="20"/>
        <w:szCs w:val="20"/>
      </w:rPr>
      <w:instrText xml:space="preserve">PAGE  </w:instrText>
    </w:r>
    <w:r w:rsidR="00A8231E" w:rsidRPr="00AD2CDF">
      <w:rPr>
        <w:rStyle w:val="Paginanummer"/>
        <w:sz w:val="20"/>
        <w:szCs w:val="20"/>
      </w:rPr>
      <w:fldChar w:fldCharType="separate"/>
    </w:r>
    <w:r w:rsidR="001C3681">
      <w:rPr>
        <w:rStyle w:val="Paginanummer"/>
        <w:noProof/>
        <w:sz w:val="20"/>
        <w:szCs w:val="20"/>
      </w:rPr>
      <w:t>2</w:t>
    </w:r>
    <w:r w:rsidR="00A8231E" w:rsidRPr="00AD2CDF">
      <w:rPr>
        <w:rStyle w:val="Paginanummer"/>
        <w:sz w:val="20"/>
        <w:szCs w:val="20"/>
      </w:rPr>
      <w:fldChar w:fldCharType="end"/>
    </w:r>
  </w:p>
  <w:p w14:paraId="6D079026" w14:textId="6A930B0E" w:rsidR="004B0AEF" w:rsidRDefault="00805C41" w:rsidP="00224685">
    <w:pPr>
      <w:pStyle w:val="Voettekst"/>
      <w:ind w:right="360"/>
    </w:pPr>
    <w:r>
      <w:rPr>
        <w:noProof/>
      </w:rPr>
      <w:drawing>
        <wp:anchor distT="0" distB="0" distL="114300" distR="114300" simplePos="0" relativeHeight="251659264" behindDoc="1" locked="0" layoutInCell="1" allowOverlap="1" wp14:anchorId="49F90566" wp14:editId="1198FF47">
          <wp:simplePos x="0" y="0"/>
          <wp:positionH relativeFrom="page">
            <wp:posOffset>26588173</wp:posOffset>
          </wp:positionH>
          <wp:positionV relativeFrom="page">
            <wp:posOffset>9922751</wp:posOffset>
          </wp:positionV>
          <wp:extent cx="7550785" cy="10680700"/>
          <wp:effectExtent l="0" t="0" r="0" b="0"/>
          <wp:wrapNone/>
          <wp:docPr id="21"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in orange droit.jpg"/>
                  <pic:cNvPicPr/>
                </pic:nvPicPr>
                <pic:blipFill>
                  <a:blip r:embed="rId1">
                    <a:extLst>
                      <a:ext uri="{28A0092B-C50C-407E-A947-70E740481C1C}">
                        <a14:useLocalDpi xmlns:a14="http://schemas.microsoft.com/office/drawing/2010/main" val="0"/>
                      </a:ext>
                    </a:extLst>
                  </a:blip>
                  <a:stretch>
                    <a:fillRect/>
                  </a:stretch>
                </pic:blipFill>
                <pic:spPr>
                  <a:xfrm>
                    <a:off x="0" y="0"/>
                    <a:ext cx="7550785" cy="106807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A1F22" w14:textId="76D88A6F" w:rsidR="00AC4E5B" w:rsidRPr="0059282F" w:rsidRDefault="00B36B7F" w:rsidP="0059282F">
    <w:pPr>
      <w:pStyle w:val="Voettekst"/>
      <w:ind w:left="0"/>
      <w:rPr>
        <w:i w:val="0"/>
        <w:iCs w:val="0"/>
        <w:color w:val="333399"/>
        <w:sz w:val="22"/>
        <w:szCs w:val="22"/>
      </w:rPr>
    </w:pPr>
    <w:r w:rsidRPr="0059282F">
      <w:rPr>
        <w:i w:val="0"/>
        <w:iCs w:val="0"/>
        <w:noProof/>
        <w:color w:val="333399"/>
        <w:sz w:val="22"/>
        <w:szCs w:val="22"/>
      </w:rPr>
      <w:drawing>
        <wp:anchor distT="0" distB="0" distL="114300" distR="114300" simplePos="0" relativeHeight="251672576" behindDoc="1" locked="0" layoutInCell="1" allowOverlap="1" wp14:anchorId="7ADA72A2" wp14:editId="6BB45825">
          <wp:simplePos x="0" y="0"/>
          <wp:positionH relativeFrom="margin">
            <wp:posOffset>5109845</wp:posOffset>
          </wp:positionH>
          <wp:positionV relativeFrom="paragraph">
            <wp:posOffset>-203200</wp:posOffset>
          </wp:positionV>
          <wp:extent cx="999831" cy="720513"/>
          <wp:effectExtent l="0" t="0" r="0" b="3810"/>
          <wp:wrapNone/>
          <wp:docPr id="2000873578" name="Afbeelding 5" descr="Afbeelding met Graphics, Lettertype, logo,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0873578" name="Afbeelding 5" descr="Afbeelding met Graphics, Lettertype, logo, schermopnam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999831" cy="720513"/>
                  </a:xfrm>
                  <a:prstGeom prst="rect">
                    <a:avLst/>
                  </a:prstGeom>
                </pic:spPr>
              </pic:pic>
            </a:graphicData>
          </a:graphic>
          <wp14:sizeRelH relativeFrom="margin">
            <wp14:pctWidth>0</wp14:pctWidth>
          </wp14:sizeRelH>
          <wp14:sizeRelV relativeFrom="margin">
            <wp14:pctHeight>0</wp14:pctHeight>
          </wp14:sizeRelV>
        </wp:anchor>
      </w:drawing>
    </w:r>
    <w:r w:rsidR="00FB504F" w:rsidRPr="0059282F">
      <w:rPr>
        <w:i w:val="0"/>
        <w:iCs w:val="0"/>
        <w:noProof/>
        <w:color w:val="333399"/>
        <w:sz w:val="22"/>
        <w:szCs w:val="22"/>
      </w:rPr>
      <mc:AlternateContent>
        <mc:Choice Requires="wps">
          <w:drawing>
            <wp:anchor distT="0" distB="0" distL="114300" distR="114300" simplePos="0" relativeHeight="251669504" behindDoc="1" locked="0" layoutInCell="1" allowOverlap="1" wp14:anchorId="3301DD87" wp14:editId="5FE066AE">
              <wp:simplePos x="0" y="0"/>
              <wp:positionH relativeFrom="margin">
                <wp:posOffset>-557529</wp:posOffset>
              </wp:positionH>
              <wp:positionV relativeFrom="paragraph">
                <wp:posOffset>-1461771</wp:posOffset>
              </wp:positionV>
              <wp:extent cx="6838950" cy="1054735"/>
              <wp:effectExtent l="0" t="0" r="0" b="0"/>
              <wp:wrapNone/>
              <wp:docPr id="1" name="Arrondir un rectangle à un seul coin 1"/>
              <wp:cNvGraphicFramePr/>
              <a:graphic xmlns:a="http://schemas.openxmlformats.org/drawingml/2006/main">
                <a:graphicData uri="http://schemas.microsoft.com/office/word/2010/wordprocessingShape">
                  <wps:wsp>
                    <wps:cNvSpPr/>
                    <wps:spPr>
                      <a:xfrm flipV="1">
                        <a:off x="0" y="0"/>
                        <a:ext cx="6838950" cy="1054735"/>
                      </a:xfrm>
                      <a:prstGeom prst="round1Rect">
                        <a:avLst>
                          <a:gd name="adj" fmla="val 50000"/>
                        </a:avLst>
                      </a:prstGeom>
                      <a:solidFill>
                        <a:srgbClr val="99CC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CCA19" id="Arrondir un rectangle à un seul coin 1" o:spid="_x0000_s1026" style="position:absolute;margin-left:-43.9pt;margin-top:-115.1pt;width:538.5pt;height:83.05pt;flip:y;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838950,1054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" path="m,l6311583,v291257,,527368,236111,527368,527368c6838951,703157,6838950,878946,6838950,1054735l,1054735,,xe" fillcolor="#9cc" stroked="f" strokeweight="1pt">
              <v:stroke joinstyle="miter"/>
              <v:path arrowok="t" o:connecttype="custom" o:connectlocs="0,0;6311583,0;6838951,527368;6838950,1054735;0,1054735;0,0" o:connectangles="0,0,0,0,0,0"/>
              <w10:wrap anchorx="margin"/>
            </v:shape>
          </w:pict>
        </mc:Fallback>
      </mc:AlternateContent>
    </w:r>
    <w:r w:rsidR="00FB504F" w:rsidRPr="0059282F">
      <w:rPr>
        <w:i w:val="0"/>
        <w:iCs w:val="0"/>
        <w:noProof/>
        <w:color w:val="333399"/>
        <w:sz w:val="22"/>
        <w:szCs w:val="22"/>
      </w:rPr>
      <mc:AlternateContent>
        <mc:Choice Requires="wps">
          <w:drawing>
            <wp:anchor distT="0" distB="0" distL="114300" distR="114300" simplePos="0" relativeHeight="251671552" behindDoc="1" locked="0" layoutInCell="1" allowOverlap="1" wp14:anchorId="12C6E77E" wp14:editId="2A213C49">
              <wp:simplePos x="0" y="0"/>
              <wp:positionH relativeFrom="margin">
                <wp:posOffset>-557530</wp:posOffset>
              </wp:positionH>
              <wp:positionV relativeFrom="paragraph">
                <wp:posOffset>-1518921</wp:posOffset>
              </wp:positionV>
              <wp:extent cx="6858635" cy="982345"/>
              <wp:effectExtent l="0" t="0" r="0" b="8255"/>
              <wp:wrapNone/>
              <wp:docPr id="3" name="Arrondir un rectangle à un seul coin 3"/>
              <wp:cNvGraphicFramePr/>
              <a:graphic xmlns:a="http://schemas.openxmlformats.org/drawingml/2006/main">
                <a:graphicData uri="http://schemas.microsoft.com/office/word/2010/wordprocessingShape">
                  <wps:wsp>
                    <wps:cNvSpPr/>
                    <wps:spPr>
                      <a:xfrm flipV="1">
                        <a:off x="0" y="0"/>
                        <a:ext cx="6858635" cy="982345"/>
                      </a:xfrm>
                      <a:prstGeom prst="round1Rect">
                        <a:avLst>
                          <a:gd name="adj" fmla="val 50000"/>
                        </a:avLst>
                      </a:prstGeom>
                      <a:solidFill>
                        <a:srgbClr val="3333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ECFE9" id="Arrondir un rectangle à un seul coin 3" o:spid="_x0000_s1026" style="position:absolute;margin-left:-43.9pt;margin-top:-119.6pt;width:540.05pt;height:77.35pt;flip:y;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858635,982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" path="m,l6367463,v271267,,491173,219906,491173,491173c6858636,654897,6858635,818621,6858635,982345l,982345,,xe" fillcolor="#339" stroked="f" strokeweight="1pt">
              <v:stroke joinstyle="miter"/>
              <v:path arrowok="t" o:connecttype="custom" o:connectlocs="0,0;6367463,0;6858636,491173;6858635,982345;0,982345;0,0" o:connectangles="0,0,0,0,0,0"/>
              <w10:wrap anchorx="margin"/>
            </v:shape>
          </w:pict>
        </mc:Fallback>
      </mc:AlternateContent>
    </w:r>
    <w:r w:rsidR="0059282F" w:rsidRPr="0059282F">
      <w:rPr>
        <w:i w:val="0"/>
        <w:iCs w:val="0"/>
        <w:color w:val="333399"/>
        <w:sz w:val="22"/>
        <w:szCs w:val="22"/>
      </w:rPr>
      <w:t xml:space="preserve">Met </w:t>
    </w:r>
    <w:proofErr w:type="spellStart"/>
    <w:r w:rsidR="0059282F" w:rsidRPr="0059282F">
      <w:rPr>
        <w:i w:val="0"/>
        <w:iCs w:val="0"/>
        <w:color w:val="333399"/>
        <w:sz w:val="22"/>
        <w:szCs w:val="22"/>
      </w:rPr>
      <w:t>oog</w:t>
    </w:r>
    <w:proofErr w:type="spellEnd"/>
    <w:r w:rsidR="0059282F" w:rsidRPr="0059282F">
      <w:rPr>
        <w:i w:val="0"/>
        <w:iCs w:val="0"/>
        <w:color w:val="333399"/>
        <w:sz w:val="22"/>
        <w:szCs w:val="22"/>
      </w:rPr>
      <w:t xml:space="preserve"> voor iedereen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B5BC4" w14:textId="77777777" w:rsidR="00052549" w:rsidRDefault="00052549" w:rsidP="00863DBA">
      <w:r>
        <w:separator/>
      </w:r>
    </w:p>
  </w:footnote>
  <w:footnote w:type="continuationSeparator" w:id="0">
    <w:p w14:paraId="3FE42971" w14:textId="77777777" w:rsidR="00052549" w:rsidRDefault="00052549" w:rsidP="00863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A8D6E" w14:textId="77777777" w:rsidR="00966B28" w:rsidRDefault="00966B28" w:rsidP="00B444F9">
    <w:pPr>
      <w:pStyle w:val="Koptekst"/>
    </w:pPr>
  </w:p>
  <w:p w14:paraId="49F0940B" w14:textId="77777777" w:rsidR="00966B28" w:rsidRDefault="00966B28" w:rsidP="00B444F9">
    <w:pPr>
      <w:pStyle w:val="Koptekst"/>
    </w:pPr>
  </w:p>
  <w:p w14:paraId="2D6C5718" w14:textId="77777777" w:rsidR="00966B28" w:rsidRDefault="00966B28" w:rsidP="00B444F9">
    <w:pPr>
      <w:pStyle w:val="Koptekst"/>
    </w:pPr>
  </w:p>
  <w:p w14:paraId="3055F92E" w14:textId="77777777" w:rsidR="00966B28" w:rsidRDefault="00966B28" w:rsidP="00B444F9">
    <w:pPr>
      <w:pStyle w:val="Koptekst"/>
    </w:pPr>
  </w:p>
  <w:p w14:paraId="176D3191" w14:textId="69C97A6B" w:rsidR="004B0AEF" w:rsidRPr="00B444F9" w:rsidRDefault="004B0AEF" w:rsidP="00B444F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FDC9" w14:textId="253F196B" w:rsidR="00450322" w:rsidRDefault="00450322" w:rsidP="00936027">
    <w:pPr>
      <w:pStyle w:val="Koptekst"/>
      <w:spacing w:before="240"/>
    </w:pPr>
    <w:r>
      <w:rPr>
        <w:noProof/>
      </w:rPr>
      <mc:AlternateContent>
        <mc:Choice Requires="wps">
          <w:drawing>
            <wp:anchor distT="0" distB="0" distL="114300" distR="114300" simplePos="0" relativeHeight="251667456" behindDoc="1" locked="0" layoutInCell="1" allowOverlap="1" wp14:anchorId="6F3D20F9" wp14:editId="12B9D3B7">
              <wp:simplePos x="0" y="0"/>
              <wp:positionH relativeFrom="margin">
                <wp:align>center</wp:align>
              </wp:positionH>
              <wp:positionV relativeFrom="paragraph">
                <wp:posOffset>20320</wp:posOffset>
              </wp:positionV>
              <wp:extent cx="6840000" cy="9410400"/>
              <wp:effectExtent l="0" t="0" r="18415" b="19685"/>
              <wp:wrapNone/>
              <wp:docPr id="2" name="Arrondir un rectangle à un seul coin 2"/>
              <wp:cNvGraphicFramePr/>
              <a:graphic xmlns:a="http://schemas.openxmlformats.org/drawingml/2006/main">
                <a:graphicData uri="http://schemas.microsoft.com/office/word/2010/wordprocessingShape">
                  <wps:wsp>
                    <wps:cNvSpPr/>
                    <wps:spPr>
                      <a:xfrm flipV="1">
                        <a:off x="0" y="0"/>
                        <a:ext cx="6840000" cy="9410400"/>
                      </a:xfrm>
                      <a:prstGeom prst="round1Rect">
                        <a:avLst>
                          <a:gd name="adj" fmla="val 8467"/>
                        </a:avLst>
                      </a:prstGeom>
                      <a:noFill/>
                      <a:ln>
                        <a:solidFill>
                          <a:srgbClr val="33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F0175" id="Arrondir un rectangle à un seul coin 2" o:spid="_x0000_s1026" style="position:absolute;margin-left:0;margin-top:1.6pt;width:538.6pt;height:741pt;flip:y;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6840000,941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" path="m,l6260857,v319852,,579143,259291,579143,579143l6840000,9410400,,9410400,,xe" filled="f" strokecolor="#339" strokeweight="1pt">
              <v:stroke joinstyle="miter"/>
              <v:path arrowok="t" o:connecttype="custom" o:connectlocs="0,0;6260857,0;6840000,579143;6840000,9410400;0,9410400;0,0" o:connectangles="0,0,0,0,0,0"/>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B29"/>
    <w:multiLevelType w:val="hybridMultilevel"/>
    <w:tmpl w:val="E17C0C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84D33C8"/>
    <w:multiLevelType w:val="hybridMultilevel"/>
    <w:tmpl w:val="87A066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B35AC7"/>
    <w:multiLevelType w:val="multilevel"/>
    <w:tmpl w:val="DFECD9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9B61AA"/>
    <w:multiLevelType w:val="hybridMultilevel"/>
    <w:tmpl w:val="027A79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1E424D"/>
    <w:multiLevelType w:val="hybridMultilevel"/>
    <w:tmpl w:val="FFFFFFFF"/>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A600C0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961F49"/>
    <w:multiLevelType w:val="hybridMultilevel"/>
    <w:tmpl w:val="72EE77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23055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D74D6B"/>
    <w:multiLevelType w:val="hybridMultilevel"/>
    <w:tmpl w:val="99CCB5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BD604F"/>
    <w:multiLevelType w:val="hybridMultilevel"/>
    <w:tmpl w:val="40BE3EE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9637BC1"/>
    <w:multiLevelType w:val="hybridMultilevel"/>
    <w:tmpl w:val="C3F2D6D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F57547"/>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FC00E6B"/>
    <w:multiLevelType w:val="hybridMultilevel"/>
    <w:tmpl w:val="982658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2029C9"/>
    <w:multiLevelType w:val="hybridMultilevel"/>
    <w:tmpl w:val="FFFFFFFF"/>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1243E4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7D0027"/>
    <w:multiLevelType w:val="hybridMultilevel"/>
    <w:tmpl w:val="90162008"/>
    <w:lvl w:ilvl="0" w:tplc="2CAC4648">
      <w:start w:val="1"/>
      <w:numFmt w:val="bullet"/>
      <w:lvlText w:val="-"/>
      <w:lvlJc w:val="left"/>
      <w:pPr>
        <w:ind w:left="1080" w:hanging="360"/>
      </w:pPr>
      <w:rPr>
        <w:rFonts w:ascii="Calibri" w:eastAsiaTheme="minorHAnsi" w:hAnsi="Calibri"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6" w15:restartNumberingAfterBreak="0">
    <w:nsid w:val="50AE7A6D"/>
    <w:multiLevelType w:val="hybridMultilevel"/>
    <w:tmpl w:val="0F405B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11610DC"/>
    <w:multiLevelType w:val="multilevel"/>
    <w:tmpl w:val="DFECD9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3E83D17"/>
    <w:multiLevelType w:val="hybridMultilevel"/>
    <w:tmpl w:val="BDC267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46E43E0"/>
    <w:multiLevelType w:val="hybridMultilevel"/>
    <w:tmpl w:val="4C2816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BA43FE"/>
    <w:multiLevelType w:val="multilevel"/>
    <w:tmpl w:val="F3025D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9107D5D"/>
    <w:multiLevelType w:val="hybridMultilevel"/>
    <w:tmpl w:val="4F643C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9764770"/>
    <w:multiLevelType w:val="hybridMultilevel"/>
    <w:tmpl w:val="C2549A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A05495C"/>
    <w:multiLevelType w:val="hybridMultilevel"/>
    <w:tmpl w:val="2CEC9F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10E212E"/>
    <w:multiLevelType w:val="hybridMultilevel"/>
    <w:tmpl w:val="569AC8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2DB088F"/>
    <w:multiLevelType w:val="multilevel"/>
    <w:tmpl w:val="0B4A5E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8E70E2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402E69"/>
    <w:multiLevelType w:val="multilevel"/>
    <w:tmpl w:val="1C04402E"/>
    <w:lvl w:ilvl="0">
      <w:start w:val="1"/>
      <w:numFmt w:val="decimal"/>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16cid:durableId="1271158169">
    <w:abstractNumId w:val="27"/>
  </w:num>
  <w:num w:numId="2" w16cid:durableId="786238198">
    <w:abstractNumId w:val="20"/>
  </w:num>
  <w:num w:numId="3" w16cid:durableId="290091885">
    <w:abstractNumId w:val="17"/>
  </w:num>
  <w:num w:numId="4" w16cid:durableId="1972780433">
    <w:abstractNumId w:val="25"/>
  </w:num>
  <w:num w:numId="5" w16cid:durableId="311259303">
    <w:abstractNumId w:val="24"/>
  </w:num>
  <w:num w:numId="6" w16cid:durableId="1403528978">
    <w:abstractNumId w:val="1"/>
  </w:num>
  <w:num w:numId="7" w16cid:durableId="24721447">
    <w:abstractNumId w:val="2"/>
  </w:num>
  <w:num w:numId="8" w16cid:durableId="319580264">
    <w:abstractNumId w:val="11"/>
  </w:num>
  <w:num w:numId="9" w16cid:durableId="1089540166">
    <w:abstractNumId w:val="8"/>
  </w:num>
  <w:num w:numId="10" w16cid:durableId="2141678644">
    <w:abstractNumId w:val="3"/>
  </w:num>
  <w:num w:numId="11" w16cid:durableId="786660715">
    <w:abstractNumId w:val="21"/>
  </w:num>
  <w:num w:numId="12" w16cid:durableId="1366835458">
    <w:abstractNumId w:val="18"/>
  </w:num>
  <w:num w:numId="13" w16cid:durableId="781341369">
    <w:abstractNumId w:val="23"/>
  </w:num>
  <w:num w:numId="14" w16cid:durableId="2143575965">
    <w:abstractNumId w:val="16"/>
  </w:num>
  <w:num w:numId="15" w16cid:durableId="1701592080">
    <w:abstractNumId w:val="14"/>
  </w:num>
  <w:num w:numId="16" w16cid:durableId="1940016355">
    <w:abstractNumId w:val="5"/>
  </w:num>
  <w:num w:numId="17" w16cid:durableId="1877082471">
    <w:abstractNumId w:val="7"/>
  </w:num>
  <w:num w:numId="18" w16cid:durableId="1800568629">
    <w:abstractNumId w:val="4"/>
  </w:num>
  <w:num w:numId="19" w16cid:durableId="1751266890">
    <w:abstractNumId w:val="26"/>
  </w:num>
  <w:num w:numId="20" w16cid:durableId="1941179201">
    <w:abstractNumId w:val="13"/>
  </w:num>
  <w:num w:numId="21" w16cid:durableId="268398287">
    <w:abstractNumId w:val="22"/>
  </w:num>
  <w:num w:numId="22" w16cid:durableId="1265959682">
    <w:abstractNumId w:val="0"/>
  </w:num>
  <w:num w:numId="23" w16cid:durableId="1754085204">
    <w:abstractNumId w:val="6"/>
  </w:num>
  <w:num w:numId="24" w16cid:durableId="1077291909">
    <w:abstractNumId w:val="12"/>
  </w:num>
  <w:num w:numId="25" w16cid:durableId="1242301086">
    <w:abstractNumId w:val="19"/>
  </w:num>
  <w:num w:numId="26" w16cid:durableId="516895571">
    <w:abstractNumId w:val="10"/>
  </w:num>
  <w:num w:numId="27" w16cid:durableId="1761100243">
    <w:abstractNumId w:val="9"/>
  </w:num>
  <w:num w:numId="28" w16cid:durableId="5920075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57"/>
  <w:drawingGridVerticalSpacing w:val="57"/>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AA3"/>
    <w:rsid w:val="00052549"/>
    <w:rsid w:val="000919EE"/>
    <w:rsid w:val="000948D7"/>
    <w:rsid w:val="000A188C"/>
    <w:rsid w:val="000A73DF"/>
    <w:rsid w:val="000B4870"/>
    <w:rsid w:val="000C4AE9"/>
    <w:rsid w:val="001120DD"/>
    <w:rsid w:val="00131EA7"/>
    <w:rsid w:val="0014713A"/>
    <w:rsid w:val="0018557C"/>
    <w:rsid w:val="001C3681"/>
    <w:rsid w:val="001C37A5"/>
    <w:rsid w:val="0020304A"/>
    <w:rsid w:val="002201F8"/>
    <w:rsid w:val="00251E1C"/>
    <w:rsid w:val="0027060F"/>
    <w:rsid w:val="00275DF1"/>
    <w:rsid w:val="002B1B64"/>
    <w:rsid w:val="002B7FC0"/>
    <w:rsid w:val="00311E6F"/>
    <w:rsid w:val="00346ACE"/>
    <w:rsid w:val="00365300"/>
    <w:rsid w:val="003F29D1"/>
    <w:rsid w:val="0040552E"/>
    <w:rsid w:val="0041574B"/>
    <w:rsid w:val="00423CBD"/>
    <w:rsid w:val="00442260"/>
    <w:rsid w:val="00446E3B"/>
    <w:rsid w:val="00450322"/>
    <w:rsid w:val="00452FB7"/>
    <w:rsid w:val="00454F6E"/>
    <w:rsid w:val="00462200"/>
    <w:rsid w:val="0048541D"/>
    <w:rsid w:val="004B0AEF"/>
    <w:rsid w:val="004B66B4"/>
    <w:rsid w:val="004D242E"/>
    <w:rsid w:val="00504854"/>
    <w:rsid w:val="005067D4"/>
    <w:rsid w:val="0053426D"/>
    <w:rsid w:val="00542084"/>
    <w:rsid w:val="00545212"/>
    <w:rsid w:val="005648B5"/>
    <w:rsid w:val="0057784C"/>
    <w:rsid w:val="00583491"/>
    <w:rsid w:val="0059282F"/>
    <w:rsid w:val="005D1198"/>
    <w:rsid w:val="006067F3"/>
    <w:rsid w:val="00630C14"/>
    <w:rsid w:val="00635564"/>
    <w:rsid w:val="006443F1"/>
    <w:rsid w:val="006478FC"/>
    <w:rsid w:val="0069295B"/>
    <w:rsid w:val="006C01D7"/>
    <w:rsid w:val="006C1129"/>
    <w:rsid w:val="006D03D3"/>
    <w:rsid w:val="006E537D"/>
    <w:rsid w:val="006E695C"/>
    <w:rsid w:val="00701EC6"/>
    <w:rsid w:val="007170F3"/>
    <w:rsid w:val="0074000F"/>
    <w:rsid w:val="00750B89"/>
    <w:rsid w:val="007568BC"/>
    <w:rsid w:val="0077096D"/>
    <w:rsid w:val="00783047"/>
    <w:rsid w:val="007C27A5"/>
    <w:rsid w:val="007E0F03"/>
    <w:rsid w:val="007E73DD"/>
    <w:rsid w:val="00805C41"/>
    <w:rsid w:val="00832C31"/>
    <w:rsid w:val="008519DF"/>
    <w:rsid w:val="00863DBA"/>
    <w:rsid w:val="0087374A"/>
    <w:rsid w:val="00875AA3"/>
    <w:rsid w:val="00881875"/>
    <w:rsid w:val="00883182"/>
    <w:rsid w:val="008B30CA"/>
    <w:rsid w:val="008D5216"/>
    <w:rsid w:val="008E6CCF"/>
    <w:rsid w:val="00901C0D"/>
    <w:rsid w:val="00936027"/>
    <w:rsid w:val="009571F9"/>
    <w:rsid w:val="0096424B"/>
    <w:rsid w:val="00966B28"/>
    <w:rsid w:val="00975A4D"/>
    <w:rsid w:val="009760A1"/>
    <w:rsid w:val="00981C74"/>
    <w:rsid w:val="00986F2D"/>
    <w:rsid w:val="009B1B7A"/>
    <w:rsid w:val="009B28C8"/>
    <w:rsid w:val="009B3DA2"/>
    <w:rsid w:val="009C2241"/>
    <w:rsid w:val="009C4BBD"/>
    <w:rsid w:val="009E6F8A"/>
    <w:rsid w:val="009F3079"/>
    <w:rsid w:val="00A0114B"/>
    <w:rsid w:val="00A16025"/>
    <w:rsid w:val="00A179A2"/>
    <w:rsid w:val="00A52937"/>
    <w:rsid w:val="00A74008"/>
    <w:rsid w:val="00A8231E"/>
    <w:rsid w:val="00A870E7"/>
    <w:rsid w:val="00A928C1"/>
    <w:rsid w:val="00AB2008"/>
    <w:rsid w:val="00AC0A2D"/>
    <w:rsid w:val="00AC4E5B"/>
    <w:rsid w:val="00AD2CDF"/>
    <w:rsid w:val="00AE4123"/>
    <w:rsid w:val="00AF05D4"/>
    <w:rsid w:val="00AF6DF3"/>
    <w:rsid w:val="00B00AAC"/>
    <w:rsid w:val="00B13453"/>
    <w:rsid w:val="00B33E34"/>
    <w:rsid w:val="00B36B7F"/>
    <w:rsid w:val="00B444F9"/>
    <w:rsid w:val="00B75733"/>
    <w:rsid w:val="00B851F7"/>
    <w:rsid w:val="00B9034E"/>
    <w:rsid w:val="00B961DA"/>
    <w:rsid w:val="00BA1CF7"/>
    <w:rsid w:val="00BC5F3E"/>
    <w:rsid w:val="00C6471A"/>
    <w:rsid w:val="00C7067D"/>
    <w:rsid w:val="00C80E20"/>
    <w:rsid w:val="00C81D57"/>
    <w:rsid w:val="00CA7ED6"/>
    <w:rsid w:val="00CE666E"/>
    <w:rsid w:val="00D00FBC"/>
    <w:rsid w:val="00D045AA"/>
    <w:rsid w:val="00D407CC"/>
    <w:rsid w:val="00D82FCD"/>
    <w:rsid w:val="00D84E67"/>
    <w:rsid w:val="00DA7748"/>
    <w:rsid w:val="00DC5482"/>
    <w:rsid w:val="00DD3494"/>
    <w:rsid w:val="00DD4ABC"/>
    <w:rsid w:val="00DD607C"/>
    <w:rsid w:val="00E3437A"/>
    <w:rsid w:val="00E34B31"/>
    <w:rsid w:val="00E358EA"/>
    <w:rsid w:val="00E46F57"/>
    <w:rsid w:val="00E554DB"/>
    <w:rsid w:val="00E702AF"/>
    <w:rsid w:val="00E84F76"/>
    <w:rsid w:val="00E911BE"/>
    <w:rsid w:val="00EA5F4E"/>
    <w:rsid w:val="00ED091E"/>
    <w:rsid w:val="00ED354C"/>
    <w:rsid w:val="00F46B19"/>
    <w:rsid w:val="00F473C5"/>
    <w:rsid w:val="00F80DA9"/>
    <w:rsid w:val="00F967A1"/>
    <w:rsid w:val="00FA3F7D"/>
    <w:rsid w:val="00FB17B9"/>
    <w:rsid w:val="00FB504F"/>
    <w:rsid w:val="00FD0D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3728A28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875AA3"/>
    <w:rPr>
      <w:rFonts w:asciiTheme="majorHAnsi" w:hAnsiTheme="majorHAnsi"/>
      <w:sz w:val="20"/>
    </w:rPr>
  </w:style>
  <w:style w:type="paragraph" w:styleId="Kop1">
    <w:name w:val="heading 1"/>
    <w:basedOn w:val="Standaard"/>
    <w:next w:val="Standaard"/>
    <w:link w:val="Kop1Char"/>
    <w:autoRedefine/>
    <w:uiPriority w:val="9"/>
    <w:qFormat/>
    <w:rsid w:val="009C4BBD"/>
    <w:pPr>
      <w:keepNext/>
      <w:keepLines/>
      <w:spacing w:before="240"/>
      <w:outlineLvl w:val="0"/>
    </w:pPr>
    <w:rPr>
      <w:rFonts w:ascii="Calibri" w:eastAsiaTheme="majorEastAsia" w:hAnsi="Calibri" w:cstheme="majorBidi"/>
      <w:b/>
      <w:bCs/>
      <w:color w:val="333399"/>
      <w:sz w:val="40"/>
      <w:szCs w:val="32"/>
    </w:rPr>
  </w:style>
  <w:style w:type="paragraph" w:styleId="Kop2">
    <w:name w:val="heading 2"/>
    <w:basedOn w:val="Standaard"/>
    <w:next w:val="Standaard"/>
    <w:link w:val="Kop2Char"/>
    <w:uiPriority w:val="9"/>
    <w:unhideWhenUsed/>
    <w:qFormat/>
    <w:rsid w:val="00275DF1"/>
    <w:pPr>
      <w:keepNext/>
      <w:keepLines/>
      <w:numPr>
        <w:ilvl w:val="1"/>
        <w:numId w:val="1"/>
      </w:numPr>
      <w:spacing w:before="360" w:after="120"/>
      <w:ind w:left="578" w:hanging="578"/>
      <w:outlineLvl w:val="1"/>
    </w:pPr>
    <w:rPr>
      <w:rFonts w:ascii="Calibri" w:eastAsiaTheme="majorEastAsia" w:hAnsi="Calibri" w:cstheme="majorBidi"/>
      <w:color w:val="333399"/>
      <w:sz w:val="32"/>
      <w:szCs w:val="26"/>
    </w:rPr>
  </w:style>
  <w:style w:type="paragraph" w:styleId="Kop3">
    <w:name w:val="heading 3"/>
    <w:basedOn w:val="Standaard"/>
    <w:next w:val="Standaard"/>
    <w:link w:val="Kop3Char"/>
    <w:uiPriority w:val="9"/>
    <w:unhideWhenUsed/>
    <w:qFormat/>
    <w:rsid w:val="007568BC"/>
    <w:pPr>
      <w:keepNext/>
      <w:keepLines/>
      <w:numPr>
        <w:ilvl w:val="2"/>
        <w:numId w:val="1"/>
      </w:numPr>
      <w:spacing w:before="240" w:after="120"/>
      <w:outlineLvl w:val="2"/>
    </w:pPr>
    <w:rPr>
      <w:rFonts w:ascii="Calibri" w:eastAsiaTheme="majorEastAsia" w:hAnsi="Calibri" w:cstheme="majorBidi"/>
      <w:color w:val="333399"/>
      <w:sz w:val="24"/>
    </w:rPr>
  </w:style>
  <w:style w:type="paragraph" w:styleId="Kop4">
    <w:name w:val="heading 4"/>
    <w:basedOn w:val="Standaard"/>
    <w:next w:val="Standaard"/>
    <w:link w:val="Kop4Char"/>
    <w:uiPriority w:val="9"/>
    <w:unhideWhenUsed/>
    <w:qFormat/>
    <w:rsid w:val="007568BC"/>
    <w:pPr>
      <w:keepNext/>
      <w:keepLines/>
      <w:numPr>
        <w:ilvl w:val="3"/>
        <w:numId w:val="1"/>
      </w:numPr>
      <w:spacing w:before="40"/>
      <w:outlineLvl w:val="3"/>
    </w:pPr>
    <w:rPr>
      <w:rFonts w:ascii="Calibri" w:eastAsiaTheme="majorEastAsia" w:hAnsi="Calibri" w:cstheme="majorBidi"/>
      <w:color w:val="000000" w:themeColor="text1"/>
    </w:rPr>
  </w:style>
  <w:style w:type="paragraph" w:styleId="Kop5">
    <w:name w:val="heading 5"/>
    <w:basedOn w:val="Standaard"/>
    <w:next w:val="Standaard"/>
    <w:link w:val="Kop5Char"/>
    <w:uiPriority w:val="9"/>
    <w:semiHidden/>
    <w:unhideWhenUsed/>
    <w:qFormat/>
    <w:rsid w:val="007568BC"/>
    <w:pPr>
      <w:keepNext/>
      <w:keepLines/>
      <w:numPr>
        <w:ilvl w:val="4"/>
        <w:numId w:val="1"/>
      </w:numPr>
      <w:spacing w:before="40"/>
      <w:outlineLvl w:val="4"/>
    </w:pPr>
    <w:rPr>
      <w:rFonts w:eastAsiaTheme="majorEastAsia" w:cstheme="majorBidi"/>
      <w:color w:val="2F5496" w:themeColor="accent1" w:themeShade="BF"/>
    </w:rPr>
  </w:style>
  <w:style w:type="paragraph" w:styleId="Kop6">
    <w:name w:val="heading 6"/>
    <w:basedOn w:val="Standaard"/>
    <w:next w:val="Standaard"/>
    <w:link w:val="Kop6Char"/>
    <w:uiPriority w:val="9"/>
    <w:semiHidden/>
    <w:unhideWhenUsed/>
    <w:qFormat/>
    <w:rsid w:val="007568BC"/>
    <w:pPr>
      <w:keepNext/>
      <w:keepLines/>
      <w:numPr>
        <w:ilvl w:val="5"/>
        <w:numId w:val="1"/>
      </w:numPr>
      <w:spacing w:before="40"/>
      <w:outlineLvl w:val="5"/>
    </w:pPr>
    <w:rPr>
      <w:rFonts w:eastAsiaTheme="majorEastAsia" w:cstheme="majorBidi"/>
      <w:color w:val="1F3763" w:themeColor="accent1" w:themeShade="7F"/>
    </w:rPr>
  </w:style>
  <w:style w:type="paragraph" w:styleId="Kop7">
    <w:name w:val="heading 7"/>
    <w:basedOn w:val="Standaard"/>
    <w:next w:val="Standaard"/>
    <w:link w:val="Kop7Char"/>
    <w:uiPriority w:val="9"/>
    <w:semiHidden/>
    <w:unhideWhenUsed/>
    <w:qFormat/>
    <w:rsid w:val="007568BC"/>
    <w:pPr>
      <w:keepNext/>
      <w:keepLines/>
      <w:numPr>
        <w:ilvl w:val="6"/>
        <w:numId w:val="1"/>
      </w:numPr>
      <w:spacing w:before="40"/>
      <w:outlineLvl w:val="6"/>
    </w:pPr>
    <w:rPr>
      <w:rFonts w:eastAsiaTheme="majorEastAsia" w:cstheme="majorBidi"/>
      <w:i/>
      <w:iCs/>
      <w:color w:val="1F3763" w:themeColor="accent1" w:themeShade="7F"/>
    </w:rPr>
  </w:style>
  <w:style w:type="paragraph" w:styleId="Kop8">
    <w:name w:val="heading 8"/>
    <w:basedOn w:val="Standaard"/>
    <w:next w:val="Standaard"/>
    <w:link w:val="Kop8Char"/>
    <w:uiPriority w:val="9"/>
    <w:semiHidden/>
    <w:unhideWhenUsed/>
    <w:qFormat/>
    <w:rsid w:val="007568BC"/>
    <w:pPr>
      <w:keepNext/>
      <w:keepLines/>
      <w:numPr>
        <w:ilvl w:val="7"/>
        <w:numId w:val="1"/>
      </w:numPr>
      <w:spacing w:before="40"/>
      <w:outlineLvl w:val="7"/>
    </w:pPr>
    <w:rPr>
      <w:rFonts w:eastAsiaTheme="majorEastAsia"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7568BC"/>
    <w:pPr>
      <w:keepNext/>
      <w:keepLines/>
      <w:numPr>
        <w:ilvl w:val="8"/>
        <w:numId w:val="1"/>
      </w:numPr>
      <w:spacing w:before="40"/>
      <w:outlineLvl w:val="8"/>
    </w:pPr>
    <w:rPr>
      <w:rFonts w:eastAsiaTheme="majorEastAsia"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C4BBD"/>
    <w:rPr>
      <w:rFonts w:ascii="Calibri" w:eastAsiaTheme="majorEastAsia" w:hAnsi="Calibri" w:cstheme="majorBidi"/>
      <w:b/>
      <w:bCs/>
      <w:color w:val="333399"/>
      <w:sz w:val="40"/>
      <w:szCs w:val="32"/>
    </w:rPr>
  </w:style>
  <w:style w:type="character" w:customStyle="1" w:styleId="Kop2Char">
    <w:name w:val="Kop 2 Char"/>
    <w:basedOn w:val="Standaardalinea-lettertype"/>
    <w:link w:val="Kop2"/>
    <w:uiPriority w:val="9"/>
    <w:rsid w:val="00275DF1"/>
    <w:rPr>
      <w:rFonts w:ascii="Calibri" w:eastAsiaTheme="majorEastAsia" w:hAnsi="Calibri" w:cstheme="majorBidi"/>
      <w:color w:val="333399"/>
      <w:sz w:val="32"/>
      <w:szCs w:val="26"/>
    </w:rPr>
  </w:style>
  <w:style w:type="character" w:styleId="Hyperlink">
    <w:name w:val="Hyperlink"/>
    <w:basedOn w:val="Standaardalinea-lettertype"/>
    <w:uiPriority w:val="99"/>
    <w:unhideWhenUsed/>
    <w:rsid w:val="00875AA3"/>
    <w:rPr>
      <w:color w:val="0563C1" w:themeColor="hyperlink"/>
      <w:u w:val="single"/>
    </w:rPr>
  </w:style>
  <w:style w:type="character" w:customStyle="1" w:styleId="Kop4Char">
    <w:name w:val="Kop 4 Char"/>
    <w:basedOn w:val="Standaardalinea-lettertype"/>
    <w:link w:val="Kop4"/>
    <w:uiPriority w:val="9"/>
    <w:rsid w:val="006D03D3"/>
    <w:rPr>
      <w:rFonts w:ascii="Calibri" w:eastAsiaTheme="majorEastAsia" w:hAnsi="Calibri" w:cstheme="majorBidi"/>
      <w:color w:val="000000" w:themeColor="text1"/>
      <w:sz w:val="20"/>
    </w:rPr>
  </w:style>
  <w:style w:type="character" w:customStyle="1" w:styleId="Kop3Char">
    <w:name w:val="Kop 3 Char"/>
    <w:basedOn w:val="Standaardalinea-lettertype"/>
    <w:link w:val="Kop3"/>
    <w:uiPriority w:val="9"/>
    <w:rsid w:val="001C37A5"/>
    <w:rPr>
      <w:rFonts w:ascii="Calibri" w:eastAsiaTheme="majorEastAsia" w:hAnsi="Calibri" w:cstheme="majorBidi"/>
      <w:color w:val="333399"/>
    </w:rPr>
  </w:style>
  <w:style w:type="paragraph" w:styleId="Titel">
    <w:name w:val="Title"/>
    <w:aliases w:val="Titre Général"/>
    <w:basedOn w:val="Standaard"/>
    <w:next w:val="Standaard"/>
    <w:link w:val="TitelChar"/>
    <w:uiPriority w:val="10"/>
    <w:qFormat/>
    <w:rsid w:val="00863DBA"/>
    <w:pPr>
      <w:contextualSpacing/>
    </w:pPr>
    <w:rPr>
      <w:rFonts w:ascii="Calibri" w:eastAsiaTheme="majorEastAsia" w:hAnsi="Calibri" w:cstheme="majorBidi"/>
      <w:b/>
      <w:bCs/>
      <w:color w:val="FFFFFF" w:themeColor="background1"/>
      <w:spacing w:val="-10"/>
      <w:kern w:val="28"/>
      <w:sz w:val="56"/>
      <w:szCs w:val="56"/>
    </w:rPr>
  </w:style>
  <w:style w:type="character" w:customStyle="1" w:styleId="TitelChar">
    <w:name w:val="Titel Char"/>
    <w:aliases w:val="Titre Général Char"/>
    <w:basedOn w:val="Standaardalinea-lettertype"/>
    <w:link w:val="Titel"/>
    <w:uiPriority w:val="10"/>
    <w:rsid w:val="00863DBA"/>
    <w:rPr>
      <w:rFonts w:ascii="Calibri" w:eastAsiaTheme="majorEastAsia" w:hAnsi="Calibri" w:cstheme="majorBidi"/>
      <w:b/>
      <w:bCs/>
      <w:color w:val="FFFFFF" w:themeColor="background1"/>
      <w:spacing w:val="-10"/>
      <w:kern w:val="28"/>
      <w:sz w:val="56"/>
      <w:szCs w:val="56"/>
    </w:rPr>
  </w:style>
  <w:style w:type="paragraph" w:styleId="Koptekst">
    <w:name w:val="header"/>
    <w:basedOn w:val="Standaard"/>
    <w:link w:val="KoptekstChar"/>
    <w:uiPriority w:val="99"/>
    <w:unhideWhenUsed/>
    <w:rsid w:val="00630C14"/>
    <w:pPr>
      <w:tabs>
        <w:tab w:val="center" w:pos="4703"/>
        <w:tab w:val="right" w:pos="9406"/>
      </w:tabs>
      <w:ind w:left="737"/>
    </w:pPr>
    <w:rPr>
      <w:rFonts w:eastAsiaTheme="minorEastAsia"/>
      <w:color w:val="000000" w:themeColor="text1"/>
      <w:sz w:val="16"/>
      <w:lang w:eastAsia="fr-FR"/>
    </w:rPr>
  </w:style>
  <w:style w:type="character" w:customStyle="1" w:styleId="KoptekstChar">
    <w:name w:val="Koptekst Char"/>
    <w:basedOn w:val="Standaardalinea-lettertype"/>
    <w:link w:val="Koptekst"/>
    <w:uiPriority w:val="99"/>
    <w:rsid w:val="00630C14"/>
    <w:rPr>
      <w:rFonts w:asciiTheme="majorHAnsi" w:eastAsiaTheme="minorEastAsia" w:hAnsiTheme="majorHAnsi"/>
      <w:color w:val="000000" w:themeColor="text1"/>
      <w:sz w:val="16"/>
      <w:lang w:eastAsia="fr-FR"/>
    </w:rPr>
  </w:style>
  <w:style w:type="paragraph" w:styleId="Voettekst">
    <w:name w:val="footer"/>
    <w:aliases w:val="Note bas de page"/>
    <w:basedOn w:val="Standaard"/>
    <w:link w:val="VoettekstChar"/>
    <w:uiPriority w:val="99"/>
    <w:unhideWhenUsed/>
    <w:rsid w:val="00630C14"/>
    <w:pPr>
      <w:tabs>
        <w:tab w:val="center" w:pos="4703"/>
        <w:tab w:val="right" w:pos="9406"/>
      </w:tabs>
      <w:ind w:left="737"/>
    </w:pPr>
    <w:rPr>
      <w:rFonts w:ascii="Calibri" w:eastAsiaTheme="minorEastAsia" w:hAnsi="Calibri"/>
      <w:i/>
      <w:iCs/>
      <w:color w:val="000000" w:themeColor="text1"/>
      <w:sz w:val="16"/>
      <w:lang w:eastAsia="fr-FR"/>
    </w:rPr>
  </w:style>
  <w:style w:type="character" w:customStyle="1" w:styleId="VoettekstChar">
    <w:name w:val="Voettekst Char"/>
    <w:aliases w:val="Note bas de page Char"/>
    <w:basedOn w:val="Standaardalinea-lettertype"/>
    <w:link w:val="Voettekst"/>
    <w:uiPriority w:val="99"/>
    <w:rsid w:val="00630C14"/>
    <w:rPr>
      <w:rFonts w:ascii="Calibri" w:eastAsiaTheme="minorEastAsia" w:hAnsi="Calibri"/>
      <w:i/>
      <w:iCs/>
      <w:color w:val="000000" w:themeColor="text1"/>
      <w:sz w:val="16"/>
      <w:lang w:eastAsia="fr-FR"/>
    </w:rPr>
  </w:style>
  <w:style w:type="character" w:styleId="Paginanummer">
    <w:name w:val="page number"/>
    <w:basedOn w:val="Standaardalinea-lettertype"/>
    <w:uiPriority w:val="99"/>
    <w:semiHidden/>
    <w:unhideWhenUsed/>
    <w:rsid w:val="00863DBA"/>
  </w:style>
  <w:style w:type="paragraph" w:styleId="Voetnoottekst">
    <w:name w:val="footnote text"/>
    <w:basedOn w:val="Standaard"/>
    <w:link w:val="VoetnoottekstChar"/>
    <w:uiPriority w:val="99"/>
    <w:semiHidden/>
    <w:rsid w:val="00863DBA"/>
    <w:pPr>
      <w:ind w:left="737"/>
    </w:pPr>
    <w:rPr>
      <w:rFonts w:ascii="TheSans 3-Light" w:eastAsia="Calibri" w:hAnsi="TheSans 3-Light" w:cs="Times New Roman"/>
      <w:sz w:val="16"/>
      <w:szCs w:val="20"/>
      <w:lang w:val="en-US" w:eastAsia="en-GB"/>
    </w:rPr>
  </w:style>
  <w:style w:type="character" w:customStyle="1" w:styleId="VoetnoottekstChar">
    <w:name w:val="Voetnoottekst Char"/>
    <w:basedOn w:val="Standaardalinea-lettertype"/>
    <w:link w:val="Voetnoottekst"/>
    <w:uiPriority w:val="99"/>
    <w:semiHidden/>
    <w:rsid w:val="00863DBA"/>
    <w:rPr>
      <w:rFonts w:ascii="TheSans 3-Light" w:eastAsia="Calibri" w:hAnsi="TheSans 3-Light" w:cs="Times New Roman"/>
      <w:sz w:val="16"/>
      <w:szCs w:val="20"/>
      <w:lang w:val="en-US" w:eastAsia="en-GB"/>
    </w:rPr>
  </w:style>
  <w:style w:type="character" w:styleId="Voetnootmarkering">
    <w:name w:val="footnote reference"/>
    <w:basedOn w:val="Standaardalinea-lettertype"/>
    <w:uiPriority w:val="99"/>
    <w:semiHidden/>
    <w:rsid w:val="00863DBA"/>
    <w:rPr>
      <w:rFonts w:cs="Times New Roman"/>
      <w:vertAlign w:val="superscript"/>
    </w:rPr>
  </w:style>
  <w:style w:type="table" w:styleId="Tabelraster">
    <w:name w:val="Table Grid"/>
    <w:basedOn w:val="Standaardtabel"/>
    <w:uiPriority w:val="59"/>
    <w:rsid w:val="00863DBA"/>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Standaardtabel"/>
    <w:next w:val="Tabelraster"/>
    <w:uiPriority w:val="59"/>
    <w:rsid w:val="00863DBA"/>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Standaardtabel"/>
    <w:next w:val="Tabelraster"/>
    <w:uiPriority w:val="59"/>
    <w:rsid w:val="00863DBA"/>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Standaardtabel"/>
    <w:next w:val="Tabelraster"/>
    <w:uiPriority w:val="59"/>
    <w:rsid w:val="00863DBA"/>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Standaardtabel"/>
    <w:next w:val="Tabelraster"/>
    <w:uiPriority w:val="59"/>
    <w:rsid w:val="00863DBA"/>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Standaardtabel"/>
    <w:next w:val="Tabelraster"/>
    <w:uiPriority w:val="59"/>
    <w:rsid w:val="00863DBA"/>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C37A5"/>
    <w:pPr>
      <w:ind w:left="720"/>
      <w:contextualSpacing/>
    </w:pPr>
  </w:style>
  <w:style w:type="paragraph" w:customStyle="1" w:styleId="p1">
    <w:name w:val="p1"/>
    <w:basedOn w:val="Standaard"/>
    <w:rsid w:val="007C27A5"/>
    <w:rPr>
      <w:rFonts w:ascii="The Sans-" w:hAnsi="The Sans-" w:cs="Times New Roman"/>
      <w:sz w:val="23"/>
      <w:szCs w:val="23"/>
      <w:lang w:eastAsia="fr-FR"/>
    </w:rPr>
  </w:style>
  <w:style w:type="character" w:customStyle="1" w:styleId="Kop5Char">
    <w:name w:val="Kop 5 Char"/>
    <w:basedOn w:val="Standaardalinea-lettertype"/>
    <w:link w:val="Kop5"/>
    <w:uiPriority w:val="9"/>
    <w:semiHidden/>
    <w:rsid w:val="007568BC"/>
    <w:rPr>
      <w:rFonts w:asciiTheme="majorHAnsi" w:eastAsiaTheme="majorEastAsia" w:hAnsiTheme="majorHAnsi" w:cstheme="majorBidi"/>
      <w:color w:val="2F5496" w:themeColor="accent1" w:themeShade="BF"/>
      <w:sz w:val="20"/>
    </w:rPr>
  </w:style>
  <w:style w:type="character" w:customStyle="1" w:styleId="Kop6Char">
    <w:name w:val="Kop 6 Char"/>
    <w:basedOn w:val="Standaardalinea-lettertype"/>
    <w:link w:val="Kop6"/>
    <w:uiPriority w:val="9"/>
    <w:semiHidden/>
    <w:rsid w:val="007568BC"/>
    <w:rPr>
      <w:rFonts w:asciiTheme="majorHAnsi" w:eastAsiaTheme="majorEastAsia" w:hAnsiTheme="majorHAnsi" w:cstheme="majorBidi"/>
      <w:color w:val="1F3763" w:themeColor="accent1" w:themeShade="7F"/>
      <w:sz w:val="20"/>
    </w:rPr>
  </w:style>
  <w:style w:type="character" w:customStyle="1" w:styleId="Kop7Char">
    <w:name w:val="Kop 7 Char"/>
    <w:basedOn w:val="Standaardalinea-lettertype"/>
    <w:link w:val="Kop7"/>
    <w:uiPriority w:val="9"/>
    <w:semiHidden/>
    <w:rsid w:val="007568BC"/>
    <w:rPr>
      <w:rFonts w:asciiTheme="majorHAnsi" w:eastAsiaTheme="majorEastAsia" w:hAnsiTheme="majorHAnsi" w:cstheme="majorBidi"/>
      <w:i/>
      <w:iCs/>
      <w:color w:val="1F3763" w:themeColor="accent1" w:themeShade="7F"/>
      <w:sz w:val="20"/>
    </w:rPr>
  </w:style>
  <w:style w:type="character" w:customStyle="1" w:styleId="Kop8Char">
    <w:name w:val="Kop 8 Char"/>
    <w:basedOn w:val="Standaardalinea-lettertype"/>
    <w:link w:val="Kop8"/>
    <w:uiPriority w:val="9"/>
    <w:semiHidden/>
    <w:rsid w:val="007568BC"/>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7568BC"/>
    <w:rPr>
      <w:rFonts w:asciiTheme="majorHAnsi" w:eastAsiaTheme="majorEastAsia" w:hAnsiTheme="majorHAnsi" w:cstheme="majorBidi"/>
      <w:i/>
      <w:iCs/>
      <w:color w:val="272727" w:themeColor="text1" w:themeTint="D8"/>
      <w:sz w:val="21"/>
      <w:szCs w:val="21"/>
    </w:rPr>
  </w:style>
  <w:style w:type="paragraph" w:customStyle="1" w:styleId="p2">
    <w:name w:val="p2"/>
    <w:basedOn w:val="Standaard"/>
    <w:rsid w:val="007C27A5"/>
    <w:rPr>
      <w:rFonts w:ascii="The Sans-" w:hAnsi="The Sans-" w:cs="Times New Roman"/>
      <w:sz w:val="15"/>
      <w:szCs w:val="15"/>
      <w:lang w:eastAsia="fr-FR"/>
    </w:rPr>
  </w:style>
  <w:style w:type="paragraph" w:styleId="Geenafstand">
    <w:name w:val="No Spacing"/>
    <w:uiPriority w:val="1"/>
    <w:qFormat/>
    <w:rsid w:val="008E6CCF"/>
    <w:rPr>
      <w:rFonts w:asciiTheme="majorHAnsi" w:hAnsiTheme="majorHAnsi"/>
      <w:sz w:val="20"/>
    </w:rPr>
  </w:style>
  <w:style w:type="character" w:styleId="Onopgelostemelding">
    <w:name w:val="Unresolved Mention"/>
    <w:basedOn w:val="Standaardalinea-lettertype"/>
    <w:uiPriority w:val="99"/>
    <w:rsid w:val="008831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63799">
      <w:bodyDiv w:val="1"/>
      <w:marLeft w:val="0"/>
      <w:marRight w:val="0"/>
      <w:marTop w:val="0"/>
      <w:marBottom w:val="0"/>
      <w:divBdr>
        <w:top w:val="none" w:sz="0" w:space="0" w:color="auto"/>
        <w:left w:val="none" w:sz="0" w:space="0" w:color="auto"/>
        <w:bottom w:val="none" w:sz="0" w:space="0" w:color="auto"/>
        <w:right w:val="none" w:sz="0" w:space="0" w:color="auto"/>
      </w:divBdr>
    </w:div>
    <w:div w:id="984622062">
      <w:bodyDiv w:val="1"/>
      <w:marLeft w:val="0"/>
      <w:marRight w:val="0"/>
      <w:marTop w:val="0"/>
      <w:marBottom w:val="0"/>
      <w:divBdr>
        <w:top w:val="none" w:sz="0" w:space="0" w:color="auto"/>
        <w:left w:val="none" w:sz="0" w:space="0" w:color="auto"/>
        <w:bottom w:val="none" w:sz="0" w:space="0" w:color="auto"/>
        <w:right w:val="none" w:sz="0" w:space="0" w:color="auto"/>
      </w:divBdr>
    </w:div>
    <w:div w:id="12612613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lieu@leuven.b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bouwen@leuven.be" TargetMode="External"/><Relationship Id="rId17" Type="http://schemas.openxmlformats.org/officeDocument/2006/relationships/hyperlink" Target="mailto:milieu@leuven.be" TargetMode="External"/><Relationship Id="rId2" Type="http://schemas.openxmlformats.org/officeDocument/2006/relationships/customXml" Target="../customXml/item2.xml"/><Relationship Id="rId16" Type="http://schemas.openxmlformats.org/officeDocument/2006/relationships/hyperlink" Target="https://eur02.safelinks.protection.outlook.com/?url=https%3A%2F%2Foost-vlaams-brabant.hulpverleningszone.be%2Fpagina%2Fcontrole&amp;data=05%7C01%7CPZ.Leuven.Horeca%40police.belgium.eu%7C90ffe829eab94bedc46408db669a6a00%7Cf7e06a0857c2479ebfa5e63a6dd83518%7C0%7C0%7C638216585610258017%7CUnknown%7CTWFpbGZsb3d8eyJWIjoiMC4wLjAwMDAiLCJQIjoiV2luMzIiLCJBTiI6Ik1haWwiLCJXVCI6Mn0%3D%7C3000%7C%7C%7C&amp;sdata=ZAA1E6dJ%2BzzvPnfDEzGKwbkU1FvHVVzNF1Wy1fKKBuk%3D&amp;reserved=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z.leuven.horeca@police.belgium.e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bouwen@leuven.b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lieu@leuven.be"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0FBBF5C88D8645A92CE606EA7DA61C" ma:contentTypeVersion="29" ma:contentTypeDescription="Een nieuw document maken." ma:contentTypeScope="" ma:versionID="4d6f1d4030dd98076529be0fc905f064">
  <xsd:schema xmlns:xsd="http://www.w3.org/2001/XMLSchema" xmlns:xs="http://www.w3.org/2001/XMLSchema" xmlns:p="http://schemas.microsoft.com/office/2006/metadata/properties" xmlns:ns2="6ac07817-596d-4dc4-9381-a5ef7ff9165f" xmlns:ns3="56305ce2-e562-4851-b4e2-6ac5ad5395d3" xmlns:ns4="eca5186d-b675-4f39-b300-39828f004940" targetNamespace="http://schemas.microsoft.com/office/2006/metadata/properties" ma:root="true" ma:fieldsID="1ee4396e602ce9309b852ed2c1e95104" ns2:_="" ns3:_="" ns4:_="">
    <xsd:import namespace="6ac07817-596d-4dc4-9381-a5ef7ff9165f"/>
    <xsd:import namespace="56305ce2-e562-4851-b4e2-6ac5ad5395d3"/>
    <xsd:import namespace="eca5186d-b675-4f39-b300-39828f00494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4: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07817-596d-4dc4-9381-a5ef7ff916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7d917edb-78ea-4d51-87eb-02ff99d0bb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305ce2-e562-4851-b4e2-6ac5ad5395d3"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a5186d-b675-4f39-b300-39828f00494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bfd881d-b0ae-4b3c-b4e1-d2e95ac6192d}" ma:internalName="TaxCatchAll" ma:showField="CatchAllData" ma:web="56305ce2-e562-4851-b4e2-6ac5ad5395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ca5186d-b675-4f39-b300-39828f004940" xsi:nil="true"/>
    <lcf76f155ced4ddcb4097134ff3c332f xmlns="6ac07817-596d-4dc4-9381-a5ef7ff9165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44DD6AF-7B09-46D3-98BA-60360176B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07817-596d-4dc4-9381-a5ef7ff9165f"/>
    <ds:schemaRef ds:uri="56305ce2-e562-4851-b4e2-6ac5ad5395d3"/>
    <ds:schemaRef ds:uri="eca5186d-b675-4f39-b300-39828f004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B30CA8-DF3F-4AA1-9D62-FDE1FF1015A2}">
  <ds:schemaRefs>
    <ds:schemaRef ds:uri="http://schemas.microsoft.com/sharepoint/v3/contenttype/forms"/>
  </ds:schemaRefs>
</ds:datastoreItem>
</file>

<file path=customXml/itemProps3.xml><?xml version="1.0" encoding="utf-8"?>
<ds:datastoreItem xmlns:ds="http://schemas.openxmlformats.org/officeDocument/2006/customXml" ds:itemID="{BB286955-2113-4A40-AA41-BBAA6B90A829}">
  <ds:schemaRefs>
    <ds:schemaRef ds:uri="http://schemas.microsoft.com/office/2006/metadata/properties"/>
    <ds:schemaRef ds:uri="http://schemas.microsoft.com/office/infopath/2007/PartnerControls"/>
    <ds:schemaRef ds:uri="eca5186d-b675-4f39-b300-39828f004940"/>
    <ds:schemaRef ds:uri="6ac07817-596d-4dc4-9381-a5ef7ff9165f"/>
  </ds:schemaRefs>
</ds:datastoreItem>
</file>

<file path=customXml/itemProps4.xml><?xml version="1.0" encoding="utf-8"?>
<ds:datastoreItem xmlns:ds="http://schemas.openxmlformats.org/officeDocument/2006/customXml" ds:itemID="{2DFC0904-8B15-4589-B6A3-DB7D506E4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1435</Words>
  <Characters>7895</Characters>
  <Application>Microsoft Office Word</Application>
  <DocSecurity>0</DocSecurity>
  <Lines>65</Lines>
  <Paragraphs>18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Boodschap Portret</vt:lpstr>
      <vt:lpstr>Titre Général</vt:lpstr>
    </vt:vector>
  </TitlesOfParts>
  <Manager/>
  <Company/>
  <LinksUpToDate>false</LinksUpToDate>
  <CharactersWithSpaces>9312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Boodschap Portret</dc:title>
  <dc:subject/>
  <dc:creator>Balcaen Jocelyn</dc:creator>
  <cp:keywords/>
  <dc:description/>
  <cp:lastModifiedBy>De Baeck Anne (PZ Leuven)</cp:lastModifiedBy>
  <cp:revision>2</cp:revision>
  <cp:lastPrinted>2018-10-10T11:59:00Z</cp:lastPrinted>
  <dcterms:created xsi:type="dcterms:W3CDTF">2023-11-20T16:25:00Z</dcterms:created>
  <dcterms:modified xsi:type="dcterms:W3CDTF">2023-11-20T16:25:00Z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0x010100B80FBBF5C88D8645A92CE606EA7DA61C</vt:lpwstr>
  </property>
  <property fmtid="{D5CDD505-2E9C-101B-9397-08002B2CF9AE}" pid="3" name="MediaServiceImageTags">
    <vt:lpwstr/>
  </property>
</Properties>
</file>